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Early Jurassic LA-ICP-MS  data set  in Hailar basin (190-180Ma)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belongs to U-Pb geochronology data of Hailaer Basin in eastern China, including Pb, 232Th, 238U contents, 207Pb / 206Pb, 207Pb / 235U, 206Pb / 238U ratios and errors, 207Pb / 235U, 206Pb / 238U ages and errors, etc. The data belongs to LA-ICP-MS data, and the precision and accuracy meet the research requirements. The results of geochronology data play an important role in the establishment of Mesozoic stratigraphic framework in Hailaer basin, which lays a good foundation for the Mesozoic tectonic evolution and basin analysis in this area, and has a good application prospect.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Tectonics</w:t>
      </w:r>
      <w:r>
        <w:t>,</w:t>
      </w:r>
      <w:r>
        <w:rPr>
          <w:sz w:val="22"/>
        </w:rPr>
        <w:t>Geologic Hazard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Hailar</w:t>
        <w:br/>
      </w:r>
      <w:r>
        <w:rPr>
          <w:sz w:val="22"/>
        </w:rPr>
        <w:t>Time：</w:t>
      </w:r>
      <w:r>
        <w:rPr>
          <w:sz w:val="22"/>
        </w:rPr>
        <w:t>Mesozoic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2021-05-31 16:00:00+00:00</w:t>
      </w:r>
      <w:r>
        <w:rPr>
          <w:sz w:val="22"/>
        </w:rPr>
        <w:t>--</w:t>
      </w:r>
      <w:r>
        <w:rPr>
          <w:sz w:val="22"/>
        </w:rPr>
        <w:t>2021-07-31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  Jichang. Early Jurassic LA-ICP-MS  data set  in Hailar basin (190-180Ma). A Big Earth Data Platform for Three Poles, doi:10.11888/Geo.tpdc.271540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Zhu, J.C., Meng, Q.R., Feng, Y.L., Yuan, H.Q., Wu, F.C., Wu, H.B., Wu, G.L.,&amp; Zhu, R.X.(2020). Decoding stratigraphic evolution of the Hailar Basin: Implications for the late Mesozoic tectonics of NE China. Geologica Jounal, 55, 1750-1762.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Deep processes and resource effects of major geological events during the Yan Mountains period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  Jichang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zhujc@mail.iggcas.ac.cn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