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monthly mean air temperature in the Qilian Mountains on the Qinghai-Tibetan Plateau (1980-2013)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the monthly air temperature at 2 m in the Qilian Mountain area on the Qinghai-Tibetan Plateau during 1980 to 2013. The dataset was obtained from the ERA-interim reanalysis product. The ERA-interim system includes a 4-dimensional variational analysis (4D-Var). The quality of the data has been improved using the bias correction of satellite data. The spatial resolution of the dataset is 0.125°. The dataset includes the grid data of the air temperature in the Qilian Mountain area during the past 30 years, and provides a basic data for the studies such  as climatic change, ecosystem succession, and earth system models.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</w:r>
      <w:r>
        <w:t>,</w:t>
      </w:r>
      <w:r>
        <w:rPr>
          <w:sz w:val="22"/>
        </w:rPr>
        <w:t>Galactic System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Solar-Terrestrial Physics and Astronomy</w:t>
        <w:br/>
      </w:r>
      <w:r>
        <w:rPr>
          <w:sz w:val="22"/>
        </w:rPr>
        <w:t>Places：</w:t>
      </w:r>
      <w:r>
        <w:rPr>
          <w:sz w:val="22"/>
        </w:rPr>
        <w:t>Tibetan Plateau</w:t>
      </w:r>
      <w:r>
        <w:t xml:space="preserve">, </w:t>
      </w:r>
      <w:r>
        <w:rPr>
          <w:sz w:val="22"/>
        </w:rPr>
        <w:t>Qilian Mountain Area</w:t>
        <w:br/>
      </w:r>
      <w:r>
        <w:rPr>
          <w:sz w:val="22"/>
        </w:rPr>
        <w:t>Time：</w:t>
      </w:r>
      <w:r>
        <w:rPr>
          <w:sz w:val="22"/>
        </w:rPr>
        <w:t>1980-2013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1980-01-07 08:00:00+00:00</w:t>
      </w:r>
      <w:r>
        <w:rPr>
          <w:sz w:val="22"/>
        </w:rPr>
        <w:t>--</w:t>
      </w:r>
      <w:r>
        <w:rPr>
          <w:sz w:val="22"/>
        </w:rPr>
        <w:t>2014-01-06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WU Xiaodong. The monthly mean air temperature in the Qilian Mountains on the Qinghai-Tibetan Plateau (1980-2013). A Big Earth Data Platform for Three Poles, doi:10.11888/Meteoro.tpdc.270478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WU Xiaodong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wxd565@163.com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