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average wind speed of main areas in Qinghai Province (1988-2016)</w:t>
      </w:r>
    </w:p>
    <w:p>
      <w:r>
        <w:rPr>
          <w:sz w:val="32"/>
        </w:rPr>
        <w:t>1、Description</w:t>
      </w:r>
    </w:p>
    <w:p>
      <w:pPr>
        <w:ind w:firstLine="432"/>
      </w:pPr>
      <w:r>
        <w:rPr>
          <w:sz w:val="22"/>
        </w:rPr>
        <w:t>The data set includes the average wind speed data of main areas in Qinghai Province from 1988 to 2016 such as Xining, Haidong, Menyuan, Huangnan, Hainan, Guoluo, Yushu and Haixi. The data were derived from the Qinghai Society and Economics Statistical Yearbook and the Qinghai Statistical Yearbook. The accuracy of the data is consistent with that of the statistical yearbook.</w:t>
        <w:br/>
        <w:t>The data table records the monthly and annual average wind speed in eight regions of Qinghai.</w:t>
        <w:br/>
        <w:t>Unit: m / s</w:t>
        <w:br/>
        <w:t>The data set is mainly applied in geography and socioeconomic research.</w:t>
      </w:r>
    </w:p>
    <w:p>
      <w:r>
        <w:rPr>
          <w:sz w:val="32"/>
        </w:rPr>
        <w:t>2、Keywords</w:t>
      </w:r>
    </w:p>
    <w:p>
      <w:pPr>
        <w:ind w:left="432"/>
      </w:pPr>
      <w:r>
        <w:rPr>
          <w:sz w:val="22"/>
        </w:rPr>
        <w:t>Theme：</w:t>
      </w:r>
      <w:r>
        <w:rPr>
          <w:sz w:val="22"/>
        </w:rPr>
        <w:t>Winds</w:t>
      </w:r>
      <w:r>
        <w:t>,</w:t>
      </w:r>
      <w:r>
        <w:rPr>
          <w:sz w:val="22"/>
        </w:rPr>
        <w:t>wind speed</w:t>
        <w:br/>
      </w:r>
      <w:r>
        <w:rPr>
          <w:sz w:val="22"/>
        </w:rPr>
        <w:t>Discipline：</w:t>
      </w:r>
      <w:r>
        <w:rPr>
          <w:sz w:val="22"/>
        </w:rPr>
        <w:t>Atmosphere</w:t>
        <w:br/>
      </w:r>
      <w:r>
        <w:rPr>
          <w:sz w:val="22"/>
        </w:rPr>
        <w:t>Places：</w:t>
      </w:r>
      <w:r>
        <w:rPr>
          <w:sz w:val="22"/>
        </w:rPr>
        <w:t xml:space="preserve">Tibetan Plateau </w:t>
      </w:r>
      <w:r>
        <w:t xml:space="preserve">, </w:t>
      </w:r>
      <w:r>
        <w:rPr>
          <w:sz w:val="22"/>
        </w:rPr>
        <w:t>Qinghai Province</w:t>
        <w:br/>
      </w:r>
      <w:r>
        <w:rPr>
          <w:sz w:val="22"/>
        </w:rPr>
        <w:t>Time：</w:t>
      </w:r>
      <w:r>
        <w:rPr>
          <w:sz w:val="22"/>
        </w:rPr>
        <w:t>1988-2016</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west：89.0</w:t>
            </w:r>
          </w:p>
        </w:tc>
        <w:tc>
          <w:tcPr>
            <w:tcW w:type="dxa" w:w="2880"/>
          </w:tcPr>
          <w:p>
            <w:r>
              <w:t>-</w:t>
            </w:r>
          </w:p>
        </w:tc>
        <w:tc>
          <w:tcPr>
            <w:tcW w:type="dxa" w:w="2880"/>
          </w:tcPr>
          <w:p>
            <w:r>
              <w:t>east：103.0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1988-01-08 08:00:00+00:00</w:t>
      </w:r>
      <w:r>
        <w:rPr>
          <w:sz w:val="22"/>
        </w:rPr>
        <w:t>--</w:t>
      </w:r>
      <w:r>
        <w:rPr>
          <w:sz w:val="22"/>
        </w:rPr>
        <w:t>2017-01-07 08:00:00+00:00</w:t>
      </w:r>
    </w:p>
    <w:p>
      <w:r>
        <w:rPr>
          <w:sz w:val="32"/>
        </w:rPr>
        <w:t>6、Reference method</w:t>
      </w:r>
    </w:p>
    <w:p>
      <w:pPr>
        <w:ind w:left="432"/>
      </w:pPr>
      <w:r>
        <w:rPr>
          <w:sz w:val="22"/>
        </w:rPr>
        <w:t xml:space="preserve">References to data: </w:t>
      </w:r>
    </w:p>
    <w:p>
      <w:pPr>
        <w:ind w:left="432" w:firstLine="432"/>
      </w:pPr>
      <w:r>
        <w:t xml:space="preserve">Qinghai Provincial Bureau of Statistics. The average wind speed of main areas in Qinghai Province (1988-2016).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