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Tectonic zoning map of dynamic environment in eastern Tibet</w:t>
      </w:r>
    </w:p>
    <w:p>
      <w:r>
        <w:rPr>
          <w:sz w:val="32"/>
        </w:rPr>
        <w:t>1、Description</w:t>
      </w:r>
    </w:p>
    <w:p>
      <w:pPr>
        <w:ind w:firstLine="432"/>
      </w:pPr>
      <w:r>
        <w:rPr>
          <w:sz w:val="22"/>
        </w:rPr>
        <w:t>Based on the research progress of strata, rocks and structures in Sanjiang area, especially the systematic study of Jinshajiang suture zone, Bitu suture zone and Bangonghu Nujiang suture zone, this area is divided into several main structural units: Songpan Ganzi flysch zone, North Qiangtang Changdu Simao plate, South Qiangtang Baoshan block and Gangdise Lhasa block; On this basis, Songpan Ganzi block is further divided into three sub units: Bayankala block, Ganzi Litang lake basin system and Zhongzan block; The North Qiangtang Changdu Simao plate is subdivided into five units: Jinshajiang paleoTethys belt, Changdu terrane, Lanping Simao terrane, Lincang volcanic rock belt and Bitu paleoTethys belt; The Nanqiangtang Baoshan tectonic system is subdivided into three tectonic units: Nanqiangtang block, Baoshan block and Bangong Lake Nujiang middle Tethys belt.</w:t>
      </w:r>
    </w:p>
    <w:p>
      <w:r>
        <w:rPr>
          <w:sz w:val="32"/>
        </w:rPr>
        <w:t>2、Keywords</w:t>
      </w:r>
    </w:p>
    <w:p>
      <w:pPr>
        <w:ind w:left="432"/>
      </w:pPr>
      <w:r>
        <w:rPr>
          <w:sz w:val="22"/>
        </w:rPr>
        <w:t>Theme：</w:t>
      </w:r>
      <w:r>
        <w:rPr>
          <w:sz w:val="22"/>
        </w:rPr>
        <w:t>Ophiolite</w:t>
      </w:r>
      <w:r>
        <w:t>,</w:t>
      </w:r>
      <w:r>
        <w:rPr>
          <w:sz w:val="22"/>
        </w:rPr>
        <w:t>Formation</w:t>
      </w:r>
      <w:r>
        <w:t>,</w:t>
      </w:r>
      <w:r>
        <w:rPr>
          <w:sz w:val="22"/>
        </w:rPr>
        <w:t>tectonic rock zones</w:t>
      </w:r>
      <w:r>
        <w:t>,</w:t>
      </w:r>
      <w:r>
        <w:rPr>
          <w:sz w:val="22"/>
        </w:rPr>
        <w:t>Tectonics</w:t>
      </w:r>
      <w:r>
        <w:t>,</w:t>
      </w:r>
      <w:r>
        <w:rPr>
          <w:sz w:val="22"/>
        </w:rPr>
        <w:t>Suture belt</w:t>
        <w:br/>
      </w:r>
      <w:r>
        <w:rPr>
          <w:sz w:val="22"/>
        </w:rPr>
        <w:t>Discipline：</w:t>
      </w:r>
      <w:r>
        <w:rPr>
          <w:sz w:val="22"/>
        </w:rPr>
        <w:t>Solid earth</w:t>
        <w:br/>
      </w:r>
      <w:r>
        <w:rPr>
          <w:sz w:val="22"/>
        </w:rPr>
        <w:t>Places：</w:t>
      </w:r>
      <w:r>
        <w:rPr>
          <w:sz w:val="22"/>
        </w:rPr>
        <w:t>Sanjiang area</w:t>
        <w:br/>
      </w:r>
      <w:r>
        <w:rPr>
          <w:sz w:val="22"/>
        </w:rPr>
        <w:t>Time：</w:t>
      </w:r>
      <w:r>
        <w:rPr>
          <w:sz w:val="22"/>
        </w:rPr>
        <w:t>Cenozic</w:t>
      </w:r>
    </w:p>
    <w:p>
      <w:r>
        <w:rPr>
          <w:sz w:val="32"/>
        </w:rPr>
        <w:t>3、Data details</w:t>
      </w:r>
    </w:p>
    <w:p>
      <w:pPr>
        <w:ind w:left="432"/>
      </w:pPr>
      <w:r>
        <w:rPr>
          <w:sz w:val="22"/>
        </w:rPr>
        <w:t>1.Scale：None</w:t>
      </w:r>
    </w:p>
    <w:p>
      <w:pPr>
        <w:ind w:left="432"/>
      </w:pPr>
      <w:r>
        <w:rPr>
          <w:sz w:val="22"/>
        </w:rPr>
        <w:t>2.Projection：</w:t>
      </w:r>
    </w:p>
    <w:p>
      <w:pPr>
        <w:ind w:left="432"/>
      </w:pPr>
      <w:r>
        <w:rPr>
          <w:sz w:val="22"/>
        </w:rPr>
        <w:t>3.Filesize：2.0MB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north：30.0</w:t>
            </w:r>
          </w:p>
        </w:tc>
        <w:tc>
          <w:tcPr>
            <w:tcW w:type="dxa" w:w="2880"/>
          </w:tcPr>
          <w:p>
            <w:r>
              <w:t>-</w:t>
            </w:r>
          </w:p>
        </w:tc>
      </w:tr>
      <w:tr>
        <w:tc>
          <w:tcPr>
            <w:tcW w:type="dxa" w:w="2880"/>
          </w:tcPr>
          <w:p>
            <w:r>
              <w:t>west：98.0</w:t>
            </w:r>
          </w:p>
        </w:tc>
        <w:tc>
          <w:tcPr>
            <w:tcW w:type="dxa" w:w="2880"/>
          </w:tcPr>
          <w:p>
            <w:r>
              <w:t>-</w:t>
            </w:r>
          </w:p>
        </w:tc>
        <w:tc>
          <w:tcPr>
            <w:tcW w:type="dxa" w:w="2880"/>
          </w:tcPr>
          <w:p>
            <w:r>
              <w:t>east：99.0</w:t>
            </w:r>
          </w:p>
        </w:tc>
      </w:tr>
      <w:tr>
        <w:tc>
          <w:tcPr>
            <w:tcW w:type="dxa" w:w="2880"/>
          </w:tcPr>
          <w:p>
            <w:r>
              <w:t>-</w:t>
            </w:r>
          </w:p>
        </w:tc>
        <w:tc>
          <w:tcPr>
            <w:tcW w:type="dxa" w:w="2880"/>
          </w:tcPr>
          <w:p>
            <w:r>
              <w:t>south：28.0</w:t>
            </w:r>
          </w:p>
        </w:tc>
        <w:tc>
          <w:tcPr>
            <w:tcW w:type="dxa" w:w="2880"/>
          </w:tcPr>
          <w:p>
            <w:r>
              <w:t>-</w:t>
            </w:r>
          </w:p>
        </w:tc>
      </w:tr>
    </w:tbl>
    <w:p>
      <w:r>
        <w:rPr>
          <w:sz w:val="32"/>
        </w:rPr>
        <w:t>5、Time frame:</w:t>
      </w:r>
      <w:r>
        <w:rPr>
          <w:sz w:val="22"/>
        </w:rPr>
        <w:t>2019-03-31 16:00:00+00:00</w:t>
      </w:r>
      <w:r>
        <w:rPr>
          <w:sz w:val="22"/>
        </w:rPr>
        <w:t>--</w:t>
      </w:r>
      <w:r>
        <w:rPr>
          <w:sz w:val="22"/>
        </w:rPr>
        <w:t>2030-03-31 16:00:00+00:00</w:t>
      </w:r>
    </w:p>
    <w:p>
      <w:r>
        <w:rPr>
          <w:sz w:val="32"/>
        </w:rPr>
        <w:t>6、Reference method</w:t>
      </w:r>
    </w:p>
    <w:p>
      <w:pPr>
        <w:ind w:left="432"/>
      </w:pPr>
      <w:r>
        <w:rPr>
          <w:sz w:val="22"/>
        </w:rPr>
        <w:t xml:space="preserve">References to data: </w:t>
      </w:r>
    </w:p>
    <w:p>
      <w:pPr>
        <w:ind w:left="432" w:firstLine="432"/>
      </w:pPr>
      <w:r>
        <w:t>WANG Shifeng. Tectonic zoning map of dynamic environment in eastern Tibet. A Big Earth Data Platform for Three Poles, doi:10.11888/SolidEar.tpdc.272198</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Catastrophic mechanisms and risk control of disastrous landslides in the Tibetan Plateau</w:t>
        <w:br/>
      </w:r>
    </w:p>
    <w:p>
      <w:r>
        <w:rPr>
          <w:sz w:val="32"/>
        </w:rPr>
        <w:t>8、Data resource provider</w:t>
      </w:r>
    </w:p>
    <w:p>
      <w:pPr>
        <w:ind w:left="432"/>
      </w:pPr>
      <w:r>
        <w:rPr>
          <w:sz w:val="22"/>
        </w:rPr>
        <w:t xml:space="preserve">name: </w:t>
      </w:r>
      <w:r>
        <w:rPr>
          <w:sz w:val="22"/>
        </w:rPr>
        <w:t>WANG Shifeng</w:t>
        <w:br/>
      </w:r>
      <w:r>
        <w:rPr>
          <w:sz w:val="22"/>
        </w:rPr>
        <w:t xml:space="preserve">unit: </w:t>
      </w:r>
      <w:r>
        <w:rPr>
          <w:sz w:val="22"/>
        </w:rPr>
        <w:t>a.</w:t>
        <w:tab/>
        <w:t>Institute of Geomechanics, Chinese Academy of Geological Sciences</w:t>
        <w:br/>
      </w:r>
      <w:r>
        <w:rPr>
          <w:sz w:val="22"/>
        </w:rPr>
        <w:t xml:space="preserve">email: </w:t>
      </w:r>
      <w:r>
        <w:rPr>
          <w:sz w:val="22"/>
        </w:rPr>
        <w:t>948117360@qq.com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