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Albedo dataset in 1km-resolution in the Heihe River Basin (2001-2012)</w:t>
      </w:r>
    </w:p>
    <w:p>
      <w:r>
        <w:rPr>
          <w:sz w:val="32"/>
        </w:rPr>
        <w:t>1、Description</w:t>
      </w:r>
    </w:p>
    <w:p>
      <w:pPr>
        <w:ind w:firstLine="432"/>
      </w:pPr>
      <w:r>
        <w:rPr>
          <w:sz w:val="22"/>
        </w:rPr>
        <w:t>The Global LAnd Surface Satellite albedo product was produced by using MODIS data product of 1km Surface reflectance (MOD/MYD09GA), Angular Bin inversion algorithm and statistics-based Temporal Filter algorithm based on statistical knowledge.This data set is in the GLASS global products using the two tiles covering the heihe river basin (h25v04, h25v05), after a Mosaic, projection transformation, and cutting the heihe river basin 1 km resolution epicontinental black empty albedo (black - sky albedo) and white empty albedo (white - sky albedo) data sets, including both Albers and UTM projection method, are raw format, space vector boundary of heihe river basin is the scope of the rectangle, temporal resolution for eight days.</w:t>
      </w:r>
    </w:p>
    <w:p>
      <w:r>
        <w:rPr>
          <w:sz w:val="32"/>
        </w:rPr>
        <w:t>2、Keywords</w:t>
      </w:r>
    </w:p>
    <w:p>
      <w:pPr>
        <w:ind w:left="432"/>
      </w:pPr>
      <w:r>
        <w:rPr>
          <w:sz w:val="22"/>
        </w:rPr>
        <w:t>Theme：</w:t>
      </w:r>
      <w:r>
        <w:rPr>
          <w:sz w:val="22"/>
        </w:rPr>
        <w:t>Radiation</w:t>
      </w:r>
      <w:r>
        <w:t>,</w:t>
      </w:r>
      <w:r>
        <w:rPr>
          <w:sz w:val="22"/>
        </w:rPr>
        <w:t>Albedo</w:t>
        <w:br/>
      </w:r>
      <w:r>
        <w:rPr>
          <w:sz w:val="22"/>
        </w:rPr>
        <w:t>Discipline：</w:t>
      </w:r>
      <w:r>
        <w:rPr>
          <w:sz w:val="22"/>
        </w:rPr>
        <w:t>Atmosphere</w:t>
        <w:br/>
      </w:r>
      <w:r>
        <w:rPr>
          <w:sz w:val="22"/>
        </w:rPr>
        <w:t>Places：</w:t>
      </w:r>
      <w:r>
        <w:rPr>
          <w:sz w:val="22"/>
        </w:rPr>
        <w:t>Heihe River Basin</w:t>
        <w:br/>
      </w:r>
      <w:r>
        <w:rPr>
          <w:sz w:val="22"/>
        </w:rPr>
        <w:t>Time：</w:t>
      </w:r>
      <w:r>
        <w:rPr>
          <w:sz w:val="22"/>
        </w:rPr>
        <w:t>2001-2012</w:t>
      </w:r>
    </w:p>
    <w:p>
      <w:r>
        <w:rPr>
          <w:sz w:val="32"/>
        </w:rPr>
        <w:t>3、Data details</w:t>
      </w:r>
    </w:p>
    <w:p>
      <w:pPr>
        <w:ind w:left="432"/>
      </w:pPr>
      <w:r>
        <w:rPr>
          <w:sz w:val="22"/>
        </w:rPr>
        <w:t>1.Scale：None</w:t>
      </w:r>
    </w:p>
    <w:p>
      <w:pPr>
        <w:ind w:left="432"/>
      </w:pPr>
      <w:r>
        <w:rPr>
          <w:sz w:val="22"/>
        </w:rPr>
        <w:t>2.Projection：4326</w:t>
      </w:r>
    </w:p>
    <w:p>
      <w:pPr>
        <w:ind w:left="432"/>
      </w:pPr>
      <w:r>
        <w:rPr>
          <w:sz w:val="22"/>
        </w:rPr>
        <w:t>3.Filesize：951.0MB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2001-01-09 14:02:00+00:00</w:t>
      </w:r>
      <w:r>
        <w:rPr>
          <w:sz w:val="22"/>
        </w:rPr>
        <w:t>--</w:t>
      </w:r>
      <w:r>
        <w:rPr>
          <w:sz w:val="22"/>
        </w:rPr>
        <w:t>2013-01-08 14:02:00+00:00</w:t>
      </w:r>
    </w:p>
    <w:p>
      <w:r>
        <w:rPr>
          <w:sz w:val="32"/>
        </w:rPr>
        <w:t>6、Reference method</w:t>
      </w:r>
    </w:p>
    <w:p>
      <w:pPr>
        <w:ind w:left="432"/>
      </w:pPr>
      <w:r>
        <w:rPr>
          <w:sz w:val="22"/>
        </w:rPr>
        <w:t xml:space="preserve">References to data: </w:t>
      </w:r>
    </w:p>
    <w:p>
      <w:pPr>
        <w:ind w:left="432" w:firstLine="432"/>
      </w:pPr>
      <w:r>
        <w:t>Albedo dataset in 1km-resolution in the Heihe River Basin (2001-2012). A Big Earth Data Platform for Three Poles, doi:10.3972/heihe.098.2014.db</w:t>
      </w:r>
      <w:r>
        <w:rPr>
          <w:sz w:val="22"/>
        </w:rPr>
        <w:t>2015</w:t>
      </w:r>
    </w:p>
    <w:p>
      <w:pPr>
        <w:ind w:left="432"/>
      </w:pPr>
      <w:r>
        <w:rPr>
          <w:sz w:val="22"/>
        </w:rPr>
        <w:t xml:space="preserve">References to articles: </w:t>
      </w:r>
    </w:p>
    <w:p>
      <w:pPr>
        <w:ind w:left="864"/>
      </w:pPr>
      <w:r>
        <w:t>Liu, Q., Wang, L. Z., Qu, Y., Liu, N. F., Liu, S. H., Tang, H. R., and Liang, S. L. (2013) Preliminary Evaluation of the Long-term GLASS Albedo Product, International Journal of Digital Earth, doi: 10.1080/17538947.2013.804601</w:t>
        <w:br/>
        <w:br/>
      </w:r>
    </w:p>
    <w:p>
      <w:r>
        <w:rPr>
          <w:sz w:val="32"/>
        </w:rPr>
        <w:t>7、Supporting project information</w:t>
      </w:r>
    </w:p>
    <w:p>
      <w:pPr>
        <w:ind w:left="432"/>
      </w:pPr>
      <w:r>
        <w:rPr>
          <w:sz w:val="22"/>
        </w:rPr>
        <w:t>Generation and Application of Global Products of Essential Land Variables</w:t>
        <w:br/>
      </w: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