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monitoring data of soil temperature about a typical soil profile in Hongnigou catchment (August 2013-May 2014)</w:t>
      </w:r>
    </w:p>
    <w:p>
      <w:r>
        <w:rPr>
          <w:sz w:val="32"/>
        </w:rPr>
        <w:t>1、Description</w:t>
      </w:r>
    </w:p>
    <w:p>
      <w:pPr>
        <w:ind w:firstLine="432"/>
      </w:pPr>
      <w:r>
        <w:rPr>
          <w:sz w:val="22"/>
        </w:rPr>
        <w:t>1. data description</w:t>
        <w:br/>
        <w:t>Soil temperature monitoring in typical soil profile of hongnigou is divided into seven layers, with depth distribution of 20cm, 40cm, 60cm, 80cm, 120cm, 160cm and 230cm.The frequency of observation is 1 time /60 minutes.The time range of observation data is from August 25, 2013 to May 1, 2014.</w:t>
        <w:br/>
        <w:t>2. Sampling location</w:t>
        <w:br/>
        <w:t>The soil temperature monitoring point of the typical soil profile in the small basin of cucurbitou was set in the middle and lower part of the red mud ditch, and its geographical coordinates were 99 ° 52 '25.98 "E, 38 ° 15' 36.11" N.</w:t>
        <w:br/>
        <w:t>3. Test method</w:t>
        <w:br/>
        <w:t>Soil Temperature was observed using HOBO Pendant® Temperature/Light Data Logger 64k-ua-002-64 Temperature recorder.</w:t>
      </w:r>
    </w:p>
    <w:p>
      <w:r>
        <w:rPr>
          <w:sz w:val="32"/>
        </w:rPr>
        <w:t>2、Keywords</w:t>
      </w:r>
    </w:p>
    <w:p>
      <w:pPr>
        <w:ind w:left="432"/>
      </w:pPr>
      <w:r>
        <w:rPr>
          <w:sz w:val="22"/>
        </w:rPr>
        <w:t>Theme：</w:t>
      </w:r>
      <w:r>
        <w:rPr>
          <w:sz w:val="22"/>
        </w:rPr>
        <w:t>Soil</w:t>
      </w:r>
      <w:r>
        <w:t>,</w:t>
      </w:r>
      <w:r>
        <w:rPr>
          <w:sz w:val="22"/>
        </w:rPr>
        <w:t>Soil temperature</w:t>
      </w:r>
      <w:r>
        <w:t>,</w:t>
      </w:r>
      <w:r>
        <w:rPr>
          <w:sz w:val="22"/>
        </w:rPr>
        <w:t>Soil horizons/profile</w:t>
        <w:br/>
      </w:r>
      <w:r>
        <w:rPr>
          <w:sz w:val="22"/>
        </w:rPr>
        <w:t>Discipline：</w:t>
      </w:r>
      <w:r>
        <w:rPr>
          <w:sz w:val="22"/>
        </w:rPr>
        <w:t>Terrestrial Surface</w:t>
        <w:br/>
      </w:r>
      <w:r>
        <w:rPr>
          <w:sz w:val="22"/>
        </w:rPr>
        <w:t>Places：</w:t>
      </w:r>
      <w:r>
        <w:rPr>
          <w:sz w:val="22"/>
        </w:rPr>
        <w:t>Upper Reaches of Heihe Basin</w:t>
      </w:r>
      <w:r>
        <w:t xml:space="preserve">, </w:t>
      </w:r>
      <w:r>
        <w:rPr>
          <w:sz w:val="22"/>
        </w:rPr>
        <w:t>Hongnigou</w:t>
      </w:r>
      <w:r>
        <w:t xml:space="preserve">, </w:t>
      </w:r>
      <w:r>
        <w:rPr>
          <w:sz w:val="22"/>
        </w:rPr>
        <w:t>Hulugou</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north：38.26055</w:t>
            </w:r>
          </w:p>
        </w:tc>
        <w:tc>
          <w:tcPr>
            <w:tcW w:type="dxa" w:w="2880"/>
          </w:tcPr>
          <w:p>
            <w:r>
              <w:t>-</w:t>
            </w:r>
          </w:p>
        </w:tc>
      </w:tr>
      <w:tr>
        <w:tc>
          <w:tcPr>
            <w:tcW w:type="dxa" w:w="2880"/>
          </w:tcPr>
          <w:p>
            <w:r>
              <w:t>west：99.87369</w:t>
            </w:r>
          </w:p>
        </w:tc>
        <w:tc>
          <w:tcPr>
            <w:tcW w:type="dxa" w:w="2880"/>
          </w:tcPr>
          <w:p>
            <w:r>
              <w:t>-</w:t>
            </w:r>
          </w:p>
        </w:tc>
        <w:tc>
          <w:tcPr>
            <w:tcW w:type="dxa" w:w="2880"/>
          </w:tcPr>
          <w:p>
            <w:r>
              <w:t>east：99.87369</w:t>
            </w:r>
          </w:p>
        </w:tc>
      </w:tr>
      <w:tr>
        <w:tc>
          <w:tcPr>
            <w:tcW w:type="dxa" w:w="2880"/>
          </w:tcPr>
          <w:p>
            <w:r>
              <w:t>-</w:t>
            </w:r>
          </w:p>
        </w:tc>
        <w:tc>
          <w:tcPr>
            <w:tcW w:type="dxa" w:w="2880"/>
          </w:tcPr>
          <w:p>
            <w:r>
              <w:t>south：38.26055</w:t>
            </w:r>
          </w:p>
        </w:tc>
        <w:tc>
          <w:tcPr>
            <w:tcW w:type="dxa" w:w="2880"/>
          </w:tcPr>
          <w:p>
            <w:r>
              <w:t>-</w:t>
            </w:r>
          </w:p>
        </w:tc>
      </w:tr>
    </w:tbl>
    <w:p>
      <w:r>
        <w:rPr>
          <w:sz w:val="32"/>
        </w:rPr>
        <w:t>5、Time frame:</w:t>
      </w:r>
      <w:r>
        <w:rPr>
          <w:sz w:val="22"/>
        </w:rPr>
        <w:t>2013-09-07 18:05:00+00:00</w:t>
      </w:r>
      <w:r>
        <w:rPr>
          <w:sz w:val="22"/>
        </w:rPr>
        <w:t>--</w:t>
      </w:r>
      <w:r>
        <w:rPr>
          <w:sz w:val="22"/>
        </w:rPr>
        <w:t>2014-05-14 18:05:00+00:00</w:t>
      </w:r>
    </w:p>
    <w:p>
      <w:r>
        <w:rPr>
          <w:sz w:val="32"/>
        </w:rPr>
        <w:t>6、Reference method</w:t>
      </w:r>
    </w:p>
    <w:p>
      <w:pPr>
        <w:ind w:left="432"/>
      </w:pPr>
      <w:r>
        <w:rPr>
          <w:sz w:val="22"/>
        </w:rPr>
        <w:t xml:space="preserve">References to data: </w:t>
      </w:r>
    </w:p>
    <w:p>
      <w:pPr>
        <w:ind w:left="432" w:firstLine="432"/>
      </w:pPr>
      <w:r>
        <w:t>SUN Ziyong. The monitoring data of soil temperature about a typical soil profile in Hongnigou catchment (August 2013-May 2014). A Big Earth Data Platform for Three Poles, doi:10.11888/Soil.tpdc.270523</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