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dataset of Shiquan River Source (2012-2015)</w:t>
      </w:r>
    </w:p>
    <w:p>
      <w:r>
        <w:rPr>
          <w:sz w:val="32"/>
        </w:rPr>
        <w:t>1、Description</w:t>
      </w:r>
    </w:p>
    <w:p>
      <w:pPr>
        <w:ind w:firstLine="432"/>
      </w:pPr>
      <w:r>
        <w:rPr>
          <w:sz w:val="22"/>
        </w:rPr>
        <w:t xml:space="preserve">This dataset includes the temperature, precipitation, relative humidity, wind speed, wind direction and other daily values in the observation point of Shiquan River Source. </w:t>
        <w:br/>
        <w:t xml:space="preserve">The data is observed from July 2, 2012 to August 5, 2014, and from September 30, 2015 to December 25, 2015. It is measured by automatic meteorological station (Onset Company) and a piece of data is recorded every 2 hours. The original data forms a continuous time series after quality control, and the daily mean index data is obtained through calculation. The original data meets the accuracy requirements of China Meteorological Administration (CMA) and the World Meteorological Organization (WMO) for meteorological observation. Quality control includes eliminating the systematic error caused by the missing point data and sensor failure. </w:t>
        <w:br/>
        <w:t>The data is stored as an excel file.</w:t>
      </w:r>
    </w:p>
    <w:p>
      <w:r>
        <w:rPr>
          <w:sz w:val="32"/>
        </w:rPr>
        <w:t>2、Keywords</w:t>
      </w:r>
    </w:p>
    <w:p>
      <w:pPr>
        <w:ind w:left="432"/>
      </w:pPr>
      <w:r>
        <w:rPr>
          <w:sz w:val="22"/>
        </w:rPr>
        <w:t>Theme：</w:t>
      </w:r>
      <w:r>
        <w:rPr>
          <w:sz w:val="22"/>
        </w:rPr>
        <w:t>Precipitation</w:t>
      </w:r>
      <w:r>
        <w:t>,</w:t>
      </w:r>
      <w:r>
        <w:rPr>
          <w:sz w:val="22"/>
        </w:rPr>
        <w:t>Temperature</w:t>
      </w:r>
      <w:r>
        <w:t>,</w:t>
      </w:r>
      <w:r>
        <w:rPr>
          <w:sz w:val="22"/>
        </w:rPr>
        <w:t>Winds</w:t>
      </w:r>
      <w:r>
        <w:t>,</w:t>
      </w:r>
      <w:r>
        <w:rPr>
          <w:sz w:val="22"/>
        </w:rPr>
        <w:t>Precipitation amount</w:t>
      </w:r>
      <w:r>
        <w:t>,</w:t>
      </w:r>
      <w:r>
        <w:rPr>
          <w:sz w:val="22"/>
        </w:rPr>
        <w:t>Humidity/Dryness</w:t>
        <w:br/>
      </w:r>
      <w:r>
        <w:rPr>
          <w:sz w:val="22"/>
        </w:rPr>
        <w:t>Discipline：</w:t>
      </w:r>
      <w:r>
        <w:rPr>
          <w:sz w:val="22"/>
        </w:rPr>
        <w:t>Atmosphere</w:t>
        <w:br/>
      </w:r>
      <w:r>
        <w:rPr>
          <w:sz w:val="22"/>
        </w:rPr>
        <w:t>Places：</w:t>
      </w:r>
      <w:r>
        <w:rPr>
          <w:sz w:val="22"/>
        </w:rPr>
        <w:t>Shiquan River Source</w:t>
        <w:br/>
      </w:r>
      <w:r>
        <w:rPr>
          <w:sz w:val="22"/>
        </w:rPr>
        <w:t>Time：</w:t>
      </w:r>
      <w:r>
        <w:rPr>
          <w:sz w:val="22"/>
        </w:rPr>
        <w:t>2014</w:t>
      </w:r>
      <w:r>
        <w:t xml:space="preserve">, </w:t>
      </w:r>
      <w:r>
        <w:rPr>
          <w:sz w:val="22"/>
        </w:rPr>
        <w:t>2015</w:t>
      </w:r>
      <w:r>
        <w:t xml:space="preserve">, </w:t>
      </w:r>
      <w:r>
        <w:rPr>
          <w:sz w:val="22"/>
        </w:rPr>
        <w:t>2012</w:t>
      </w:r>
      <w:r>
        <w:t xml:space="preserve">, </w:t>
      </w:r>
      <w:r>
        <w:rPr>
          <w:sz w:val="22"/>
        </w:rPr>
        <w:t>2013</w:t>
      </w:r>
    </w:p>
    <w:p>
      <w:r>
        <w:rPr>
          <w:sz w:val="32"/>
        </w:rPr>
        <w:t>3、Data details</w:t>
      </w:r>
    </w:p>
    <w:p>
      <w:pPr>
        <w:ind w:left="432"/>
      </w:pPr>
      <w:r>
        <w:rPr>
          <w:sz w:val="22"/>
        </w:rPr>
        <w:t>1.Scale：1</w:t>
      </w:r>
    </w:p>
    <w:p>
      <w:pPr>
        <w:ind w:left="432"/>
      </w:pPr>
      <w:r>
        <w:rPr>
          <w:sz w:val="22"/>
        </w:rPr>
        <w:t>2.Projection：</w:t>
      </w:r>
    </w:p>
    <w:p>
      <w:pPr>
        <w:ind w:left="432"/>
      </w:pPr>
      <w:r>
        <w:rPr>
          <w:sz w:val="22"/>
        </w:rPr>
        <w:t>3.Filesize：0.13MB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2012-07-08 00:00:00+00:00</w:t>
      </w:r>
      <w:r>
        <w:rPr>
          <w:sz w:val="22"/>
        </w:rPr>
        <w:t>--</w:t>
      </w:r>
      <w:r>
        <w:rPr>
          <w:sz w:val="22"/>
        </w:rPr>
        <w:t>2015-12-31 00:00:00+00:00</w:t>
      </w:r>
    </w:p>
    <w:p>
      <w:r>
        <w:rPr>
          <w:sz w:val="32"/>
        </w:rPr>
        <w:t>6、Reference method</w:t>
      </w:r>
    </w:p>
    <w:p>
      <w:pPr>
        <w:ind w:left="432"/>
      </w:pPr>
      <w:r>
        <w:rPr>
          <w:sz w:val="22"/>
        </w:rPr>
        <w:t xml:space="preserve">References to data: </w:t>
      </w:r>
    </w:p>
    <w:p>
      <w:pPr>
        <w:ind w:left="432" w:firstLine="432"/>
      </w:pPr>
      <w:r>
        <w:t>Meteorological observation dataset of Shiquan River Source (2012-2015). A Big Earth Data Platform for Three Poles, doi:10.11888/Meteoro.tpdc.270548</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