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members of Qinghai Provincial Political Consultative Conference (1949-2018)</w:t>
      </w:r>
    </w:p>
    <w:p>
      <w:r>
        <w:rPr>
          <w:sz w:val="32"/>
        </w:rPr>
        <w:t>1、Description</w:t>
      </w:r>
    </w:p>
    <w:p>
      <w:pPr>
        <w:ind w:firstLine="432"/>
      </w:pPr>
      <w:r>
        <w:rPr>
          <w:sz w:val="22"/>
        </w:rPr>
        <w:t>This data set records the statistical data of the number of members of Qinghai Provincial Political Consultative Conference from 1949 to 2018, which is divided by industry, region, affiliation and registration type. The data are collected from the statistical yearbook of Qinghai Province issued by the Bureau of statistics of Qinghai Province. The data set consists of six tables</w:t>
        <w:br/>
        <w:t>The number of members of the previous Political Consultative Conference of Qinghai Province, 1949-1998.xls</w:t>
        <w:br/>
        <w:t>The number of members of the previous Political Consultative Conference of Qinghai Province, 1949-1999.xls</w:t>
        <w:br/>
        <w:t>The number of members of the previous Political Consultative Conference of Qinghai Province 1949-2003.xls</w:t>
        <w:br/>
        <w:t>The number of members of the previous Political Consultative Conference of Qinghai Province 1949-2008.xls</w:t>
        <w:br/>
        <w:t>The number of members of the previous Political Consultative Conference of Qinghai Province 1949-2013.xls</w:t>
        <w:br/>
        <w:t>The number of members of the previous Qinghai Provincial Political Consultative Conference 1949-2018.xls</w:t>
        <w:br/>
        <w:t>The data table structure is the same. For example, the number of members of the previous Qinghai Provincial Political Consultative Conference is 21949-2008, and the data table has seven fields:</w:t>
        <w:br/>
        <w:t>Field 1: year</w:t>
        <w:br/>
        <w:t>Field 2: year</w:t>
        <w:br/>
        <w:t>Field 3: total number of members</w:t>
        <w:br/>
        <w:t>Field 4: proportion in the total number of members</w:t>
      </w:r>
    </w:p>
    <w:p>
      <w:r>
        <w:rPr>
          <w:sz w:val="32"/>
        </w:rPr>
        <w:t>2、Keywords</w:t>
      </w:r>
    </w:p>
    <w:p>
      <w:pPr>
        <w:ind w:left="432"/>
      </w:pPr>
      <w:r>
        <w:rPr>
          <w:sz w:val="22"/>
        </w:rPr>
        <w:t>Theme：</w:t>
      </w:r>
      <w:r>
        <w:rPr>
          <w:sz w:val="22"/>
        </w:rPr>
        <w:t>Number of personnel</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1949-2018</w:t>
      </w:r>
    </w:p>
    <w:p>
      <w:r>
        <w:rPr>
          <w:sz w:val="32"/>
        </w:rPr>
        <w:t>3、Data details</w:t>
      </w:r>
    </w:p>
    <w:p>
      <w:pPr>
        <w:ind w:left="432"/>
      </w:pPr>
      <w:r>
        <w:rPr>
          <w:sz w:val="22"/>
        </w:rPr>
        <w:t>1.Scale：None</w:t>
      </w:r>
    </w:p>
    <w:p>
      <w:pPr>
        <w:ind w:left="432"/>
      </w:pPr>
      <w:r>
        <w:rPr>
          <w:sz w:val="22"/>
        </w:rPr>
        <w:t>2.Projection：None</w:t>
      </w:r>
    </w:p>
    <w:p>
      <w:pPr>
        <w:ind w:left="432"/>
      </w:pPr>
      <w:r>
        <w:rPr>
          <w:sz w:val="22"/>
        </w:rPr>
        <w:t>3.Filesize：0.086MB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1948-12-31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members of Qinghai Provincial Political Consultative Conference (1949-2018).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