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Operating expenses of culture, education and health science departments in Main Years of Qinghai Province (1952-2006)</w:t>
      </w:r>
    </w:p>
    <w:p>
      <w:r>
        <w:rPr>
          <w:sz w:val="32"/>
        </w:rPr>
        <w:t>1、Description</w:t>
      </w:r>
    </w:p>
    <w:p>
      <w:pPr>
        <w:ind w:firstLine="432"/>
      </w:pPr>
      <w:r>
        <w:rPr>
          <w:sz w:val="22"/>
        </w:rPr>
        <w:t>This data set records the statistical data of business expenses of culture, education and health science departments in Qinghai Province from 1952 to 2006. The data are collected from the statistical yearbook of Qinghai Province issued by the Bureau of statistics of Qinghai Province. The data set contains 9 data tables with the same structure. For example, the data table in 2006 has seven fields:</w:t>
        <w:br/>
        <w:t>Field 1: Culture</w:t>
        <w:br/>
        <w:t>Field 2: Health</w:t>
        <w:br/>
        <w:t>Field 3: Education</w:t>
        <w:br/>
        <w:t>Field 4: Science</w:t>
        <w:br/>
        <w:t>Field 5: Radio and television</w:t>
        <w:br/>
        <w:t>Field 6: Sports</w:t>
        <w:br/>
        <w:t>Field 7: family planning archives of Cultural Relics Publishing</w:t>
      </w:r>
    </w:p>
    <w:p>
      <w:r>
        <w:rPr>
          <w:sz w:val="32"/>
        </w:rPr>
        <w:t>2、Keywords</w:t>
      </w:r>
    </w:p>
    <w:p>
      <w:pPr>
        <w:ind w:left="432"/>
      </w:pPr>
      <w:r>
        <w:rPr>
          <w:sz w:val="22"/>
        </w:rPr>
        <w:t>Theme：</w:t>
      </w:r>
      <w:r>
        <w:rPr>
          <w:sz w:val="22"/>
        </w:rPr>
        <w:t>Social and Economic</w:t>
      </w:r>
      <w:r>
        <w:t>,</w:t>
      </w:r>
      <w:r>
        <w:rPr>
          <w:sz w:val="22"/>
        </w:rPr>
        <w:t>Departments of culture, education, health and Science</w:t>
      </w:r>
      <w:r>
        <w:t>,</w:t>
      </w:r>
      <w:r>
        <w:rPr>
          <w:sz w:val="22"/>
        </w:rPr>
        <w:t>Business expenses</w:t>
        <w:br/>
      </w:r>
      <w:r>
        <w:rPr>
          <w:sz w:val="22"/>
        </w:rPr>
        <w:t>Discipline：</w:t>
      </w:r>
      <w:r>
        <w:rPr>
          <w:sz w:val="22"/>
        </w:rPr>
        <w:t>Human-nature Relationship</w:t>
        <w:br/>
      </w:r>
      <w:r>
        <w:rPr>
          <w:sz w:val="22"/>
        </w:rPr>
        <w:t>Places：</w:t>
      </w:r>
      <w:r>
        <w:rPr>
          <w:sz w:val="22"/>
        </w:rPr>
        <w:t>Qinghai Province</w:t>
        <w:br/>
      </w:r>
      <w:r>
        <w:rPr>
          <w:sz w:val="22"/>
        </w:rPr>
        <w:t>Time：</w:t>
      </w:r>
      <w:r>
        <w:rPr>
          <w:sz w:val="22"/>
        </w:rPr>
        <w:t>1952-2006</w:t>
      </w:r>
    </w:p>
    <w:p>
      <w:r>
        <w:rPr>
          <w:sz w:val="32"/>
        </w:rPr>
        <w:t>3、Data details</w:t>
      </w:r>
    </w:p>
    <w:p>
      <w:pPr>
        <w:ind w:left="432"/>
      </w:pPr>
      <w:r>
        <w:rPr>
          <w:sz w:val="22"/>
        </w:rPr>
        <w:t>1.Scale：None</w:t>
      </w:r>
    </w:p>
    <w:p>
      <w:pPr>
        <w:ind w:left="432"/>
      </w:pPr>
      <w:r>
        <w:rPr>
          <w:sz w:val="22"/>
        </w:rPr>
        <w:t>2.Projection：</w:t>
      </w:r>
    </w:p>
    <w:p>
      <w:pPr>
        <w:ind w:left="432"/>
      </w:pPr>
      <w:r>
        <w:rPr>
          <w:sz w:val="22"/>
        </w:rPr>
        <w:t>3.Filesize：0.16MB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2006-12-30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Operating expenses of culture, education and health science departments in Main Years of Qinghai Province (1952-2006).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