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 of the Selincuo Lake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includes the vertical profile water quality data from the observation point of Selincuo Lake.</w:t>
        <w:br/>
        <w:t>The data is observed on June 21, 2017 and June 22,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Selincuo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2017-06-26 00:00:00+00:00</w:t>
      </w:r>
      <w:r>
        <w:rPr>
          <w:sz w:val="22"/>
        </w:rPr>
        <w:t>--</w:t>
      </w:r>
      <w:r>
        <w:rPr>
          <w:sz w:val="22"/>
        </w:rPr>
        <w:t>2017-06-27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HOU   Juzhi. Water quality data of the Selincuo Lake (2017). A Big Earth Data Platform for Three Poles, doi:10.11888/Hydro.tpdc.270551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Juzhi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