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on meat production by county of animal husbandry in Qinghai Province (2008-2018)</w:t>
      </w:r>
    </w:p>
    <w:p>
      <w:r>
        <w:rPr>
          <w:sz w:val="32"/>
        </w:rPr>
        <w:t>1、Description</w:t>
      </w:r>
    </w:p>
    <w:p>
      <w:pPr>
        <w:ind w:firstLine="432"/>
      </w:pPr>
      <w:r>
        <w:rPr>
          <w:sz w:val="22"/>
        </w:rPr>
        <w:t>The data set records the statistical data of meat production in animal husbandry counties in Qinghai Province, covering the period from 2008 to 2018. The data are divided into 8 states, cities and 43 counties and districts according to Xining City, Haidong region, Haibei Prefecture, Huangnan Prefecture, Hainan prefecture, Guoluo Prefecture, Yushu prefecture and Haixi Prefecture. The data set contains 11 data tables, which are: meat production by County in animal husbandry (2008), meat production by County in animal husbandry (2009), meat production by County in animal husbandry (2010), meat production by County in animal husbandry (2012), meat production by County in animal husbandry (2013), meat production by County in animal husbandry (2014), Table of meat production by County in animal husbandry (2015), table of meat production by County in animal husbandry (2016), table of meat production by County in animal husbandry (2017), table of meat production by County in animal husbandry (2018). The data table structure is similar. For example, the data sheet of meat production by County in animal husbandry (2008) has five fields:</w:t>
        <w:br/>
        <w:t>Field 1: large livestock</w:t>
        <w:br/>
        <w:t>Field 2: Pig</w:t>
        <w:br/>
        <w:t>Field 3: sheep</w:t>
        <w:br/>
        <w:t>Field 4: Poultry</w:t>
        <w:br/>
        <w:t>Field 5: Rabbit</w:t>
      </w:r>
    </w:p>
    <w:p>
      <w:r>
        <w:rPr>
          <w:sz w:val="32"/>
        </w:rPr>
        <w:t>2、Keywords</w:t>
      </w:r>
    </w:p>
    <w:p>
      <w:pPr>
        <w:ind w:left="432"/>
      </w:pPr>
      <w:r>
        <w:rPr>
          <w:sz w:val="22"/>
        </w:rPr>
        <w:t>Theme：</w:t>
      </w:r>
      <w:r>
        <w:rPr>
          <w:sz w:val="22"/>
        </w:rPr>
        <w:t>Agricultural Resources</w:t>
      </w:r>
      <w:r>
        <w:t>,</w:t>
      </w:r>
      <w:r>
        <w:rPr>
          <w:sz w:val="22"/>
        </w:rPr>
        <w:t>Social and Economic</w:t>
      </w:r>
      <w:r>
        <w:t>,</w:t>
      </w:r>
      <w:r>
        <w:rPr>
          <w:sz w:val="22"/>
        </w:rPr>
        <w:t>Meat production</w:t>
      </w:r>
      <w:r>
        <w:t>,</w:t>
      </w:r>
      <w:r>
        <w:rPr>
          <w:sz w:val="22"/>
        </w:rPr>
        <w:t>Animal husbandry production</w:t>
        <w:br/>
      </w:r>
      <w:r>
        <w:rPr>
          <w:sz w:val="22"/>
        </w:rPr>
        <w:t>Discipline：</w:t>
      </w:r>
      <w:r>
        <w:rPr>
          <w:sz w:val="22"/>
        </w:rPr>
        <w:t>Human-nature Relationship</w:t>
        <w:br/>
      </w:r>
      <w:r>
        <w:rPr>
          <w:sz w:val="22"/>
        </w:rPr>
        <w:t>Places：</w:t>
      </w:r>
      <w:r>
        <w:rPr>
          <w:sz w:val="22"/>
        </w:rPr>
        <w:t>Qinghai Province</w:t>
        <w:br/>
      </w:r>
      <w:r>
        <w:rPr>
          <w:sz w:val="22"/>
        </w:rPr>
        <w:t>Time：</w:t>
      </w:r>
      <w:r>
        <w:rPr>
          <w:sz w:val="22"/>
        </w:rPr>
        <w:t>2008-2018</w:t>
      </w:r>
    </w:p>
    <w:p>
      <w:r>
        <w:rPr>
          <w:sz w:val="32"/>
        </w:rPr>
        <w:t>3、Data details</w:t>
      </w:r>
    </w:p>
    <w:p>
      <w:pPr>
        <w:ind w:left="432"/>
      </w:pPr>
      <w:r>
        <w:rPr>
          <w:sz w:val="22"/>
        </w:rPr>
        <w:t>1.Scale：None</w:t>
      </w:r>
    </w:p>
    <w:p>
      <w:pPr>
        <w:ind w:left="432"/>
      </w:pPr>
      <w:r>
        <w:rPr>
          <w:sz w:val="22"/>
        </w:rPr>
        <w:t>2.Projection：</w:t>
      </w:r>
    </w:p>
    <w:p>
      <w:pPr>
        <w:ind w:left="432"/>
      </w:pPr>
      <w:r>
        <w:rPr>
          <w:sz w:val="22"/>
        </w:rPr>
        <w:t>3.Filesize：0.17MB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on meat production by county of animal husbandry in Qinghai Province (2008-2018).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