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64 religious ratio of One Belt And One Road route  (2017)</w:t>
      </w:r>
    </w:p>
    <w:p>
      <w:r>
        <w:rPr>
          <w:sz w:val="32"/>
        </w:rPr>
        <w:t>1、Description</w:t>
      </w:r>
    </w:p>
    <w:p>
      <w:pPr>
        <w:ind w:firstLine="432"/>
      </w:pPr>
      <w:r>
        <w:rPr>
          <w:sz w:val="22"/>
        </w:rPr>
        <w:t>One belt, one road, in 2017, the proportion of religious population in 64 countries is the total population. Data source: organized by the author. Data quality is good. The data can have one broad prospect in one belt, one road, and the other is comprehensive research on economy, society, population and governance structure. "One belt, one road" covers Asia Pacific, Eurasia, Middle East, Africa, etc., including 65 countries, with a total population of over 4 billion 400 million, accounting for 63% of the world's population. One belt, one road, one belt, one road, one belt, one road, one area, and the other two. The first one is to make contributions to the systematic research and comprehensive application of the whole area.</w:t>
      </w:r>
    </w:p>
    <w:p>
      <w:r>
        <w:rPr>
          <w:sz w:val="32"/>
        </w:rPr>
        <w:t>2、Keywords</w:t>
      </w:r>
    </w:p>
    <w:p>
      <w:pPr>
        <w:ind w:left="432"/>
      </w:pPr>
      <w:r>
        <w:rPr>
          <w:sz w:val="22"/>
        </w:rPr>
        <w:t>Theme：</w:t>
      </w:r>
      <w:r>
        <w:rPr>
          <w:sz w:val="22"/>
        </w:rPr>
        <w:t>Population</w:t>
        <w:br/>
      </w:r>
      <w:r>
        <w:rPr>
          <w:sz w:val="22"/>
        </w:rPr>
        <w:t>Discipline：</w:t>
      </w:r>
      <w:r>
        <w:rPr>
          <w:sz w:val="22"/>
        </w:rPr>
        <w:t>Human-nature Relationship</w:t>
        <w:br/>
      </w:r>
      <w:r>
        <w:rPr>
          <w:sz w:val="22"/>
        </w:rPr>
        <w:t>Places：</w:t>
      </w:r>
      <w:r>
        <w:rPr>
          <w:sz w:val="22"/>
        </w:rPr>
        <w:t>Countries along ‘The Belt and Road’</w:t>
        <w:br/>
      </w:r>
      <w:r>
        <w:rPr>
          <w:sz w:val="22"/>
        </w:rPr>
        <w:t>Time：</w:t>
      </w:r>
      <w:r>
        <w:rPr>
          <w:sz w:val="22"/>
        </w:rPr>
        <w:t>2017</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2017-01-07 00:00:00+00:00</w:t>
      </w:r>
      <w:r>
        <w:rPr>
          <w:sz w:val="22"/>
        </w:rPr>
        <w:t>--</w:t>
      </w:r>
      <w:r>
        <w:rPr>
          <w:sz w:val="22"/>
        </w:rPr>
        <w:t>2018-01-06 11:59:59+00:00</w:t>
      </w:r>
    </w:p>
    <w:p>
      <w:r>
        <w:rPr>
          <w:sz w:val="32"/>
        </w:rPr>
        <w:t>6、Reference method</w:t>
      </w:r>
    </w:p>
    <w:p>
      <w:pPr>
        <w:ind w:left="432"/>
      </w:pPr>
      <w:r>
        <w:rPr>
          <w:sz w:val="22"/>
        </w:rPr>
        <w:t xml:space="preserve">References to data: </w:t>
      </w:r>
    </w:p>
    <w:p>
      <w:pPr>
        <w:ind w:left="432" w:firstLine="432"/>
      </w:pPr>
      <w:r>
        <w:t>SONG Tao. 64 religious ratio of One Belt And One Road route  (2017). A Big Earth Data Platform for Three Poles, doi:10.11888/Socioeco.tpdc.270616</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SONG Tao</w:t>
        <w:br/>
      </w:r>
      <w:r>
        <w:rPr>
          <w:sz w:val="22"/>
        </w:rPr>
        <w:t xml:space="preserve">unit: </w:t>
      </w:r>
      <w:r>
        <w:rPr>
          <w:sz w:val="22"/>
        </w:rPr>
        <w:br/>
      </w:r>
      <w:r>
        <w:rPr>
          <w:sz w:val="22"/>
        </w:rPr>
        <w:t xml:space="preserve">email: </w:t>
      </w:r>
      <w:r>
        <w:rPr>
          <w:sz w:val="22"/>
        </w:rPr>
        <w:t>songtao@igsnrr.ac.cn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