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(Leaf area index of Sidaoqiao superstation,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west：101.1374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2019-06-10 00:00:00+00:00</w:t>
      </w:r>
      <w:r>
        <w:rPr>
          <w:sz w:val="22"/>
        </w:rPr>
        <w:t>--</w:t>
      </w:r>
      <w:r>
        <w:rPr>
          <w:sz w:val="22"/>
        </w:rPr>
        <w:t>2019-09-29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Qu Yonghua. Qilian Mountains integrated observatory network: Dataset of Heihe integrated observatory network (Leaf area index of Sidaoqiao superstation, 2019). A Big Earth Data Platform for Three Poles, doi:10.11888/Meteoro.tpdc.270724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Qu, Y.H., Zhu, Y.Q., Han, W.C., Wang, J.D., &amp; Ma, M.G. (2014). Crop leaf area index observations with a wireless sensor network and its potential for validating remote sensing products. IEEE Journal of Selected Topics in Applied Earth Observations and Remote Sensing, 7(2), 431-444.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