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moisture content of Qinghai Spruce Stand at 2800m above sea level in Pailugou Watershed in 2012-2013</w:t>
      </w:r>
    </w:p>
    <w:p>
      <w:r>
        <w:rPr>
          <w:sz w:val="32"/>
        </w:rPr>
        <w:t>1、Description</w:t>
      </w:r>
    </w:p>
    <w:p>
      <w:pPr>
        <w:ind w:firstLine="432"/>
      </w:pPr>
      <w:r>
        <w:rPr>
          <w:sz w:val="22"/>
        </w:rPr>
        <w:t>Soil moisture, also known as soil humidity. It is the moisture that remains in the pore space of the soil. The main source of soil moisture in Qinghai spruce forest is atmospheric precipitation, which is the only source of water absorption of Qinghai spruce to survive. The data is the soil moisture of Qinghai spruce forest in Pailugou of Heihe River Basin measured by the EM50 soil moisture meter produced in the United States.</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Pailugou</w:t>
        <w:br/>
      </w:r>
      <w:r>
        <w:rPr>
          <w:sz w:val="22"/>
        </w:rPr>
        <w:t>Time：</w:t>
      </w:r>
      <w:r>
        <w:rPr>
          <w:sz w:val="22"/>
        </w:rPr>
        <w:t>2012-2013</w:t>
      </w:r>
    </w:p>
    <w:p>
      <w:r>
        <w:rPr>
          <w:sz w:val="32"/>
        </w:rPr>
        <w:t>3、Data details</w:t>
      </w:r>
    </w:p>
    <w:p>
      <w:pPr>
        <w:ind w:left="432"/>
      </w:pPr>
      <w:r>
        <w:rPr>
          <w:sz w:val="22"/>
        </w:rPr>
        <w:t>1.Scale：100</w:t>
      </w:r>
    </w:p>
    <w:p>
      <w:pPr>
        <w:ind w:left="432"/>
      </w:pPr>
      <w:r>
        <w:rPr>
          <w:sz w:val="22"/>
        </w:rPr>
        <w:t>2.Projection：None</w:t>
      </w:r>
    </w:p>
    <w:p>
      <w:pPr>
        <w:ind w:left="432"/>
      </w:pPr>
      <w:r>
        <w:rPr>
          <w:sz w:val="22"/>
        </w:rPr>
        <w:t>3.Filesize：0.1MB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north：38.558</w:t>
            </w:r>
          </w:p>
        </w:tc>
        <w:tc>
          <w:tcPr>
            <w:tcW w:type="dxa" w:w="2880"/>
          </w:tcPr>
          <w:p>
            <w:r>
              <w:t>-</w:t>
            </w:r>
          </w:p>
        </w:tc>
      </w:tr>
      <w:tr>
        <w:tc>
          <w:tcPr>
            <w:tcW w:type="dxa" w:w="2880"/>
          </w:tcPr>
          <w:p>
            <w:r>
              <w:t>west：100.286</w:t>
            </w:r>
          </w:p>
        </w:tc>
        <w:tc>
          <w:tcPr>
            <w:tcW w:type="dxa" w:w="2880"/>
          </w:tcPr>
          <w:p>
            <w:r>
              <w:t>-</w:t>
            </w:r>
          </w:p>
        </w:tc>
        <w:tc>
          <w:tcPr>
            <w:tcW w:type="dxa" w:w="2880"/>
          </w:tcPr>
          <w:p>
            <w:r>
              <w:t>east：100.307</w:t>
            </w:r>
          </w:p>
        </w:tc>
      </w:tr>
      <w:tr>
        <w:tc>
          <w:tcPr>
            <w:tcW w:type="dxa" w:w="2880"/>
          </w:tcPr>
          <w:p>
            <w:r>
              <w:t>-</w:t>
            </w:r>
          </w:p>
        </w:tc>
        <w:tc>
          <w:tcPr>
            <w:tcW w:type="dxa" w:w="2880"/>
          </w:tcPr>
          <w:p>
            <w:r>
              <w:t>south：38.529</w:t>
            </w:r>
          </w:p>
        </w:tc>
        <w:tc>
          <w:tcPr>
            <w:tcW w:type="dxa" w:w="2880"/>
          </w:tcPr>
          <w:p>
            <w:r>
              <w:t>-</w:t>
            </w:r>
          </w:p>
        </w:tc>
      </w:tr>
    </w:tbl>
    <w:p>
      <w:r>
        <w:rPr>
          <w:sz w:val="32"/>
        </w:rPr>
        <w:t>5、Time frame:</w:t>
      </w:r>
      <w:r>
        <w:rPr>
          <w:sz w:val="22"/>
        </w:rPr>
        <w:t>2012-01-24 11:22:00+00:00</w:t>
      </w:r>
      <w:r>
        <w:rPr>
          <w:sz w:val="22"/>
        </w:rPr>
        <w:t>--</w:t>
      </w:r>
      <w:r>
        <w:rPr>
          <w:sz w:val="22"/>
        </w:rPr>
        <w:t>2014-01-10 11:22:00+00:00</w:t>
      </w:r>
    </w:p>
    <w:p>
      <w:r>
        <w:rPr>
          <w:sz w:val="32"/>
        </w:rPr>
        <w:t>6、Reference method</w:t>
      </w:r>
    </w:p>
    <w:p>
      <w:pPr>
        <w:ind w:left="432"/>
      </w:pPr>
      <w:r>
        <w:rPr>
          <w:sz w:val="22"/>
        </w:rPr>
        <w:t xml:space="preserve">References to data: </w:t>
      </w:r>
    </w:p>
    <w:p>
      <w:pPr>
        <w:ind w:left="432" w:firstLine="432"/>
      </w:pPr>
      <w:r>
        <w:t>CHANG Xuexiang. Soil moisture content of Qinghai Spruce Stand at 2800m above sea level in Pailugou Watershed in 2012-2013. A Big Earth Data Platform for Three Poles, doi:10.3972/heihe.010.2014.db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CHANG Xuexiang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chxx@lzb.ac.cn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