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Monitoring data of river section flow and soil and groundwater temperature in hulugou small watershed (July September 2014-2015)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includes the discharge data of the outlet river of No.2 catchment area of hulugou small watershed from July 24 to September 11, 2014 / 2015.</w:t>
        <w:br/>
        <w:t>Sampling location: the coordinates of river flow monitoring section are located at the outlet of No. 2 catchment area, near the red wall, with coordinates of 99 ° 52 ′ 58.40 ″ E and 38 ° 14 ′ 36.85 ″ n.</w:t>
        <w:br/>
        <w:t>The soil temperature monitoring depth in hulugou is 20cm, 50cm, 100cm, 200cm and 300cm. The monitoring depth of groundwater temperature is 10m. The observation frequency is 1 time / 1 hour. The time range of observation data is from May 13, 2015 to September 5, 2015.</w:t>
        <w:br/>
        <w:t>Sampling location: the soil temperature monitoring point in hulugou small watershed is located in the middle of the Delta, with the geographic coordinates of 99 ° 52 ′ 45.38 ″ E and 38 ° 15 ′ 21.27 ″ 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Water</w:t>
      </w:r>
      <w:r>
        <w:t>,</w:t>
      </w:r>
      <w:r>
        <w:rPr>
          <w:sz w:val="22"/>
        </w:rPr>
        <w:t>Hydrology section</w:t>
      </w:r>
      <w:r>
        <w:t>,</w:t>
      </w:r>
      <w:r>
        <w:rPr>
          <w:sz w:val="22"/>
        </w:rPr>
        <w:t>Discharge/Flow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Upper Reaches of Heihe Basin</w:t>
      </w:r>
      <w:r>
        <w:t xml:space="preserve">, </w:t>
      </w:r>
      <w:r>
        <w:rPr>
          <w:sz w:val="22"/>
        </w:rPr>
        <w:t>Hulugou</w:t>
      </w:r>
      <w:r>
        <w:t xml:space="preserve">, </w:t>
      </w:r>
      <w:r>
        <w:rPr>
          <w:sz w:val="22"/>
        </w:rPr>
        <w:t>Institute of cold and drought, Chinese academy of sciences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north：38.26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south：38.24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2013-07-30 17:00:00+00:00</w:t>
      </w:r>
      <w:r>
        <w:rPr>
          <w:sz w:val="22"/>
        </w:rPr>
        <w:t>--</w:t>
      </w:r>
      <w:r>
        <w:rPr>
          <w:sz w:val="22"/>
        </w:rPr>
        <w:t>2014-09-17 23:00:00+00:00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  Rui . Monitoring data of river section flow and soil and groundwater temperature in hulugou small watershed (July September 2014-2015). A Big Earth Data Platform for Three Poles, doi:10.3972/heihe.012.2015.db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Exploring snowmelt runoff processes using isotopic and hydrochemical data in Heihe River headwater catchments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MA   Rui </w:t>
        <w:br/>
      </w:r>
      <w:r>
        <w:rPr>
          <w:sz w:val="22"/>
        </w:rPr>
        <w:t xml:space="preserve">unit: </w:t>
      </w:r>
      <w:r>
        <w:rPr>
          <w:sz w:val="22"/>
        </w:rPr>
        <w:t>China University of Geosciences (Wuhan)</w:t>
        <w:br/>
      </w:r>
      <w:r>
        <w:rPr>
          <w:sz w:val="22"/>
        </w:rPr>
        <w:t xml:space="preserve">email: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