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dataset of global sand drift (V1.0) (1950-2021)</w:t>
      </w:r>
    </w:p>
    <w:p>
      <w:r>
        <w:rPr>
          <w:sz w:val="32"/>
        </w:rPr>
        <w:t>1、Description</w:t>
      </w:r>
    </w:p>
    <w:p>
      <w:pPr>
        <w:ind w:firstLine="432"/>
      </w:pPr>
      <w:r>
        <w:rPr>
          <w:sz w:val="22"/>
        </w:rPr>
        <w:t>The sand drift potential (DP, in vector units (VU)) is calculated by</w:t>
        <w:br/>
        <w:t>DPi=∑U^2*[U-Ut]*fu</w:t>
        <w:br/>
        <w:t>where i represents 16 directions: N, NNE, NE, NEE, E, EES, ES, ESS, S, SSW, WS, WWS, W, WWN, NW and NNW; U is the sand-moving wind speed at the standard height of 10 m; Ut is the threshold wind velocity, which is the minimum wind velocity at the 10 m height to cause sediment particles in saltation; and fu is the fraction of time when the wind speed is higher than Ut. The 2 m s-1 bin is adopted in each sand-moving wind direction, corresponding to the mean wind speeds of 7, 9, 11, 13, 15, 17, 19, 21, 23, 25, 27, 29, 31, 33 and 34 m s-1, and the sum of these bins is the final DP in the wind direction. Note that these mean wind speeds have been expressed in knots by the approximate conversion (1 knot = 0.5144 m s-1) to ensure the valid classification of wind energy (low energy, &lt;200 VU; intermediate energy, ≥200 VU and &lt;400 VU; high energy, ≥400 VU) developed by Fryberger. The divisor used in calculating the frequency of effective sand-moving winds from different directions is the total hour number of Julian years (8760 hours for common years or 8784 hours for leap years). The wind speed and wind direction data from 1950 to 2021 were hourly estimates of 10 m u-component of wind and 10 m v-component wind with a horizontal resolution of 0.1°×0.1° generated with the ERA5-Land dataset.</w:t>
      </w:r>
    </w:p>
    <w:p>
      <w:r>
        <w:rPr>
          <w:sz w:val="32"/>
        </w:rPr>
        <w:t>2、Keywords</w:t>
      </w:r>
    </w:p>
    <w:p>
      <w:pPr>
        <w:ind w:left="432"/>
      </w:pPr>
      <w:r>
        <w:rPr>
          <w:sz w:val="22"/>
        </w:rPr>
        <w:t>Theme：</w:t>
      </w:r>
      <w:r>
        <w:rPr>
          <w:sz w:val="22"/>
        </w:rPr>
        <w:t>Remote Sensing Product</w:t>
      </w:r>
      <w:r>
        <w:t>,</w:t>
      </w:r>
      <w:r>
        <w:rPr>
          <w:sz w:val="22"/>
        </w:rPr>
        <w:t>Winds</w:t>
      </w:r>
      <w:r>
        <w:t>,</w:t>
      </w:r>
      <w:r>
        <w:rPr>
          <w:sz w:val="22"/>
        </w:rPr>
        <w:t>Remote Sensing Technology</w:t>
      </w:r>
      <w:r>
        <w:t>,</w:t>
      </w:r>
      <w:r>
        <w:rPr>
          <w:sz w:val="22"/>
        </w:rPr>
        <w:t>Surface winds</w:t>
      </w:r>
      <w:r>
        <w:t>,</w:t>
      </w:r>
      <w:r>
        <w:rPr>
          <w:sz w:val="22"/>
        </w:rPr>
        <w:t>Geomorphology</w:t>
      </w:r>
      <w:r>
        <w:t>,</w:t>
      </w:r>
      <w:r>
        <w:rPr>
          <w:sz w:val="22"/>
        </w:rPr>
        <w:t>Aeolian landform</w:t>
        <w:br/>
      </w:r>
      <w:r>
        <w:rPr>
          <w:sz w:val="22"/>
        </w:rPr>
        <w:t>Discipline：</w:t>
      </w:r>
      <w:r>
        <w:rPr>
          <w:sz w:val="22"/>
        </w:rPr>
        <w:t>Atmosphere</w:t>
      </w:r>
      <w:r>
        <w:t>,</w:t>
      </w:r>
      <w:r>
        <w:rPr>
          <w:sz w:val="22"/>
        </w:rPr>
        <w:t>Terrestrial Surface</w:t>
      </w:r>
      <w:r>
        <w:t>,</w:t>
      </w:r>
      <w:r>
        <w:rPr>
          <w:sz w:val="22"/>
        </w:rPr>
        <w:t>Remote Sensing Technology</w:t>
        <w:br/>
      </w:r>
      <w:r>
        <w:rPr>
          <w:sz w:val="22"/>
        </w:rPr>
        <w:t>Places：</w:t>
      </w:r>
      <w:r>
        <w:rPr>
          <w:sz w:val="22"/>
        </w:rPr>
        <w:t>Global</w:t>
        <w:br/>
      </w:r>
      <w:r>
        <w:rPr>
          <w:sz w:val="22"/>
        </w:rPr>
        <w:t>Time：</w:t>
      </w:r>
      <w:r>
        <w:rPr>
          <w:sz w:val="22"/>
        </w:rPr>
        <w:t>1950-2020</w:t>
      </w:r>
    </w:p>
    <w:p>
      <w:r>
        <w:rPr>
          <w:sz w:val="32"/>
        </w:rPr>
        <w:t>3、Data details</w:t>
      </w:r>
    </w:p>
    <w:p>
      <w:pPr>
        <w:ind w:left="432"/>
      </w:pPr>
      <w:r>
        <w:rPr>
          <w:sz w:val="22"/>
        </w:rPr>
        <w:t>1.Scale：None</w:t>
      </w:r>
    </w:p>
    <w:p>
      <w:pPr>
        <w:ind w:left="432"/>
      </w:pPr>
      <w:r>
        <w:rPr>
          <w:sz w:val="22"/>
        </w:rPr>
        <w:t>2.Projection：</w:t>
      </w:r>
    </w:p>
    <w:p>
      <w:pPr>
        <w:ind w:left="432"/>
      </w:pPr>
      <w:r>
        <w:rPr>
          <w:sz w:val="22"/>
        </w:rPr>
        <w:t>3.Filesize：48000.0MB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1949-12-31 16:00:00+00:00</w:t>
      </w:r>
      <w:r>
        <w:rPr>
          <w:sz w:val="22"/>
        </w:rPr>
        <w:t>--</w:t>
      </w:r>
      <w:r>
        <w:rPr>
          <w:sz w:val="22"/>
        </w:rPr>
        <w:t>2021-12-31 03:59:59+00:00</w:t>
      </w:r>
    </w:p>
    <w:p>
      <w:r>
        <w:rPr>
          <w:sz w:val="32"/>
        </w:rPr>
        <w:t>6、Reference method</w:t>
      </w:r>
    </w:p>
    <w:p>
      <w:pPr>
        <w:ind w:left="432"/>
      </w:pPr>
      <w:r>
        <w:rPr>
          <w:sz w:val="22"/>
        </w:rPr>
        <w:t xml:space="preserve">References to data: </w:t>
      </w:r>
    </w:p>
    <w:p>
      <w:pPr>
        <w:ind w:left="432" w:firstLine="432"/>
      </w:pPr>
      <w:r>
        <w:t>LI Xin, LI Guoshuai. A dataset of global sand drift (V1.0) (1950-2021). A Big Earth Data Platform for Three Poles, doi:10.11888/Terre.tpdc.271939</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br/>
      </w:r>
      <w:r>
        <w:rPr>
          <w:sz w:val="22"/>
        </w:rPr>
        <w:t>the National Natural Science Foundation of China</w:t>
        <w:br/>
      </w:r>
    </w:p>
    <w:p>
      <w:r>
        <w:rPr>
          <w:sz w:val="32"/>
        </w:rPr>
        <w:t>8、Data resource provider</w:t>
      </w:r>
    </w:p>
    <w:p>
      <w:pPr>
        <w:ind w:left="432"/>
      </w:pPr>
      <w:r>
        <w:rPr>
          <w:sz w:val="22"/>
        </w:rPr>
        <w:t xml:space="preserve">name: </w:t>
      </w:r>
      <w:r>
        <w:rPr>
          <w:sz w:val="22"/>
        </w:rPr>
        <w:t>LI Guoshuai</w:t>
        <w:br/>
      </w:r>
      <w:r>
        <w:rPr>
          <w:sz w:val="22"/>
        </w:rPr>
        <w:t xml:space="preserve">unit: </w:t>
      </w:r>
      <w:r>
        <w:rPr>
          <w:sz w:val="22"/>
        </w:rPr>
        <w:t>Institute of Tibetan Plateau Research, CAS</w:t>
        <w:br/>
      </w:r>
      <w:r>
        <w:rPr>
          <w:sz w:val="22"/>
        </w:rPr>
        <w:t xml:space="preserve">email: </w:t>
      </w:r>
      <w:r>
        <w:rPr>
          <w:sz w:val="22"/>
        </w:rPr>
        <w:t>liguoshuai@itpcas.ac.cn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