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Lake volume changes on the Tibetan Plateau during 1976–2020 (&gt;1 km2) v2.0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We comprehensively estimated water volume changes for 1132 lakes larger than 1 km2. Overall, the water mass stored in the lakes increased by 169.7±15.1 Gt (3.9±0.4 Gt yr-1) between 1976 and 2019, mainly in the Inner-TP (157.6±11.6 or 3.7±0.3 Gt yr-1). A substantial increase in mass occurred between 1995 and 2019 (214.9±12.7 Gt or 9.0±0.5 Gt yr-1), following a period of decrease (-45.2±8.2 Gt or -2.4±0.4 Gt yr-1) prior to 1995. A slowdown in the rate of water mass increase occurred between 2010 and 2015 (23.1±6.5 Gt or 4.6±1.3 Gt yr-1), followed again by a high value between 2015 and 2019 (65.7±6.7 Gt or 16.4±1.7 Gt yr-1). The increased lake-water mass occurred predominately in glacier-fed lakes (127.1±14.3 Gt) in contrast to non-glacier-fed lakes (42.6±4.9 Gt), and in endorheic lakes (161.9±14.0 Gt) against exorheic lakes (7.8±5.8 Gt) over 1976−2019.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Water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Tibetan Plateau</w:t>
        <w:br/>
      </w:r>
      <w:r>
        <w:rPr>
          <w:sz w:val="22"/>
        </w:rPr>
        <w:t>Time：</w:t>
      </w:r>
      <w:r>
        <w:rPr>
          <w:sz w:val="22"/>
        </w:rPr>
        <w:t>1976-2019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1976-06-30 16:00:00+00:00</w:t>
      </w:r>
      <w:r>
        <w:rPr>
          <w:sz w:val="22"/>
        </w:rPr>
        <w:t>--</w:t>
      </w:r>
      <w:r>
        <w:rPr>
          <w:sz w:val="22"/>
        </w:rPr>
        <w:t>2019-07-30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ZHANG   Guoqing. Lake volume changes on the Tibetan Plateau during 1976–2020 (&gt;1 km2) v2.0. A Big Earth Data Platform for Three Poles, doi:10.11888/Hydro.tpdc.271169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Zhang, G., T. Bolch, W. Chen, and J.-F. Crétaux. (2021). Comprehensive estimation of lake volume changes on the Tibetan Plateau during 1976–2019 and basin-wide glacier contribution. Science of the Total Environment 145463, doi: 10.1016/j.scitotenv.2021.145463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ZHANG   Guoqing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guoqing.zhang@itpcas.ac.cn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