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Fixed assets investment by Region in Qinghai Province (2000-2020)</w:t>
      </w:r>
    </w:p>
    <w:p>
      <w:r>
        <w:rPr>
          <w:sz w:val="32"/>
        </w:rPr>
        <w:t>1、Description</w:t>
      </w:r>
    </w:p>
    <w:p>
      <w:pPr>
        <w:ind w:firstLine="432"/>
      </w:pPr>
      <w:r>
        <w:rPr>
          <w:sz w:val="22"/>
        </w:rPr>
        <w:t>The data set records the statistical data of fixed asset investment by region in Qinghai province from 2000 to 2020. The data is divided by indicators and main years. The data are collected from qinghai Statistical Yearbook released by Qinghai Provincial Bureau of Statistics. The dataset contains 18 data tables, respectively: Fixed Asset investment by Region and Industry (2015) XLS, Fixed Asset investment by Region and Industry (2016) XLS, Fixed Asset investment by Region and Industry (2017) XLS, Fixed asset investment by Region and Industry (2018) XLS, Investment in fixed assets by region 2000-2009 XLS, investment in fixed assets by region 2000-2010 XLS, Investment in Fixed assets by region 2000-2012 XLS, Investment in Fixed assets by region 2000-2013 XLS, Fixed asset investment by region 2000-2014 XLS, fixed asset investment by region 2000-2015 XLS, Fixed asset investment by region 2000-2016 XLS, Fixed asset investment by region 2000-2017 XLS, fixed asset investment by region 2001-2018 XLS, Total fixed asset investment completed by region 2000-2006 XLS, total fixed asset investment completed by region 2000-2007 XLS, total Fixed asset investment completed by region 2000-2008 XLS, Growth rate of Fixed asset investment by region of Qinghai Province (2001-2020) XLS The data table structure is the same. For example, the data table from 2001 to 2018 has 10 fields:</w:t>
        <w:br/>
        <w:t>Field 1: indicator</w:t>
        <w:br/>
        <w:t>Field 2: Item</w:t>
        <w:br/>
        <w:t>Field 3: Xining City</w:t>
        <w:br/>
        <w:t>Field 4: Haidong City</w:t>
        <w:br/>
        <w:t>Field 5: Haibei State</w:t>
        <w:br/>
        <w:t>Field 6: Huangnan Prefecture</w:t>
        <w:br/>
        <w:t>Field 7: Hainan Prefecture</w:t>
        <w:br/>
        <w:t>Field 8: Golo State</w:t>
        <w:br/>
        <w:t>Field 9: Yushu Prefecture</w:t>
        <w:br/>
        <w:t>Field 10: Haixi</w:t>
      </w:r>
    </w:p>
    <w:p>
      <w:r>
        <w:rPr>
          <w:sz w:val="32"/>
        </w:rPr>
        <w:t>2、Keywords</w:t>
      </w:r>
    </w:p>
    <w:p>
      <w:pPr>
        <w:ind w:left="432"/>
      </w:pPr>
      <w:r>
        <w:rPr>
          <w:sz w:val="22"/>
        </w:rPr>
        <w:t>Theme：</w:t>
      </w:r>
      <w:r>
        <w:rPr>
          <w:sz w:val="22"/>
        </w:rPr>
        <w:t>Investment in fixed assets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2009-2020</w:t>
      </w:r>
    </w:p>
    <w:p>
      <w:r>
        <w:rPr>
          <w:sz w:val="32"/>
        </w:rPr>
        <w:t>3、Data details</w:t>
      </w:r>
    </w:p>
    <w:p>
      <w:pPr>
        <w:ind w:left="432"/>
      </w:pPr>
      <w:r>
        <w:rPr>
          <w:sz w:val="22"/>
        </w:rPr>
        <w:t>1.Scale：None</w:t>
      </w:r>
    </w:p>
    <w:p>
      <w:pPr>
        <w:ind w:left="432"/>
      </w:pPr>
      <w:r>
        <w:rPr>
          <w:sz w:val="22"/>
        </w:rPr>
        <w:t>2.Projection：</w:t>
      </w:r>
    </w:p>
    <w:p>
      <w:pPr>
        <w:ind w:left="432"/>
      </w:pPr>
      <w:r>
        <w:rPr>
          <w:sz w:val="22"/>
        </w:rPr>
        <w:t>3.Filesize：0.141MB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Fixed assets investment by Region in Qinghai Province (2000-2020).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