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Environment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Alpine shrubline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Yafeng, LIANG   Eryuan. Warming-induced shrubline advance stalled by moisture limitation on the Tibetan Plateau. A Big Earth Data Platform for Three Poles, doi:10.11888/Geogra.tpdc.271643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Y., Liang,  E.*,  Lu, X., Julio, C.J., , Flurin, B., Shen, M., &amp; Josep, P.. (2021). Warming-induced shrubline advance stalled by moisture limitation on the Tibetan Plateau. Ecography, DOI: 10.1111/ecog.05845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Yafeng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wangyf@njfu.edu.cn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LIANG   Eryuan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liangey@itpcas.ac.cn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