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Earthquake Catalogue with M≥5 in Pan-Third Pole since 1960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>The Pan-Third Polar region has strong seismic activity, which is driven by the subduction and collision of the Indian plate, the Arab plate and the Eurasian plate. 18806 earthquakes with Magnitude  5 or larger have occurred in Pan-Third Polar region (north latitude 0-56 degrees and east longitude 43-139 degrees) since 1960. Among them, 4 earthquakes with Magnitude 8 or larger, 187 earthquakes with Magnitude 7.0-7.9， 1625 earthquakes with Magnitude 6.0-6.9 and 16990 earthquakes with Magnitude 5.0-5.9 have occurred. Earthquakes occurred mainly in the foothills of the India-Myanmar Mountains, the Himalaya Mountains, the Sulaiman Mountains, where the India Plate collided with the Eurasian plate, and the Zagros Mountains where the Arab plate collided with the Eurasian plate.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seismotectonics</w:t>
      </w:r>
      <w:r>
        <w:t>,</w:t>
      </w:r>
      <w:r>
        <w:rPr>
          <w:sz w:val="22"/>
        </w:rPr>
        <w:t>Earthquake catalogue</w:t>
      </w:r>
      <w:r>
        <w:t>,</w:t>
      </w:r>
      <w:r>
        <w:rPr>
          <w:sz w:val="22"/>
        </w:rPr>
        <w:t>Tectonics</w:t>
      </w:r>
      <w:r>
        <w:t>,</w:t>
      </w:r>
      <w:r>
        <w:rPr>
          <w:sz w:val="22"/>
        </w:rPr>
        <w:t>Natural Disaster</w:t>
      </w:r>
      <w:r>
        <w:t>,</w:t>
      </w:r>
      <w:r>
        <w:rPr>
          <w:sz w:val="22"/>
        </w:rPr>
        <w:t>Seismology</w:t>
      </w:r>
      <w:r>
        <w:t>,</w:t>
      </w:r>
      <w:r>
        <w:rPr>
          <w:sz w:val="22"/>
        </w:rPr>
        <w:t>Earthquakes</w:t>
        <w:br/>
      </w:r>
      <w:r>
        <w:rPr>
          <w:sz w:val="22"/>
        </w:rPr>
        <w:t>Discipline：</w:t>
      </w:r>
      <w:r>
        <w:rPr>
          <w:sz w:val="22"/>
        </w:rPr>
        <w:t>Human-nature Relationship</w:t>
      </w:r>
      <w:r>
        <w:t>,</w:t>
      </w:r>
      <w:r>
        <w:rPr>
          <w:sz w:val="22"/>
        </w:rPr>
        <w:t>Solid earth</w:t>
        <w:br/>
      </w:r>
      <w:r>
        <w:rPr>
          <w:sz w:val="22"/>
        </w:rPr>
        <w:t>Places：</w:t>
      </w:r>
      <w:r>
        <w:rPr>
          <w:sz w:val="22"/>
        </w:rPr>
        <w:t>Pan-third pole</w:t>
        <w:br/>
      </w:r>
      <w:r>
        <w:rPr>
          <w:sz w:val="22"/>
        </w:rPr>
        <w:t>Time：</w:t>
      </w:r>
      <w:r>
        <w:rPr>
          <w:sz w:val="22"/>
        </w:rPr>
        <w:t>Nearly 50 years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</w:t>
      </w:r>
    </w:p>
    <w:p>
      <w:pPr>
        <w:ind w:left="432"/>
      </w:pPr>
      <w:r>
        <w:rPr>
          <w:sz w:val="22"/>
        </w:rPr>
        <w:t>3.Filesize：12.0MB</w:t>
      </w:r>
    </w:p>
    <w:p>
      <w:pPr>
        <w:ind w:left="432"/>
      </w:pPr>
      <w:r>
        <w:rPr>
          <w:sz w:val="22"/>
        </w:rPr>
        <w:t>4.Data format：None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north：56.0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west：43.0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east：139.0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1960-01-08 16:00:00+00:00</w:t>
      </w:r>
      <w:r>
        <w:rPr>
          <w:sz w:val="22"/>
        </w:rPr>
        <w:t>--</w:t>
      </w:r>
      <w:r>
        <w:rPr>
          <w:sz w:val="22"/>
        </w:rPr>
        <w:t>2020-01-07 16:00:00+00:00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 xml:space="preserve">WANG   Ji. Earthquake Catalogue with M≥5 in Pan-Third Pole since 1960. A Big Earth Data Platform for Three Poles, </w:t>
      </w:r>
      <w:r>
        <w:rPr>
          <w:sz w:val="22"/>
        </w:rPr>
        <w:t>2020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Pan-Third Pole Environment Study for a Green Silk Road-A CAS Strategic Priority A Program</w:t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WANG   Ji</w:t>
        <w:br/>
      </w:r>
      <w:r>
        <w:rPr>
          <w:sz w:val="22"/>
        </w:rPr>
        <w:t xml:space="preserve">unit: </w:t>
      </w:r>
      <w:r>
        <w:rPr>
          <w:sz w:val="22"/>
        </w:rPr>
        <w:t>China Earthquake Disaster Prevention Center</w:t>
        <w:br/>
      </w:r>
      <w:r>
        <w:rPr>
          <w:sz w:val="22"/>
        </w:rPr>
        <w:t xml:space="preserve">email: </w:t>
      </w:r>
      <w:r>
        <w:rPr>
          <w:sz w:val="22"/>
        </w:rPr>
        <w:t>1121303367@qq.com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