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soil moisture observations in the Linze station foci experimental area from May to Jun, 2008</w:t>
      </w:r>
    </w:p>
    <w:p>
      <w:r>
        <w:rPr>
          <w:sz w:val="32"/>
        </w:rPr>
        <w:t>1、Description</w:t>
      </w:r>
    </w:p>
    <w:p>
      <w:pPr>
        <w:ind w:firstLine="432"/>
      </w:pPr>
      <w:r>
        <w:rPr>
          <w:sz w:val="22"/>
        </w:rPr>
        <w:t xml:space="preserve">The dataset of soil moisture observations was obtained by the cutting ring (50cm^3) and ML2X Soil Moisture Tachometer in the Linze station foci experimental area. Surface soil (0-5cm) was measured 2-3 times in 40 subplots of the west-east desert strip on May 24, 25, 28, Jun. 27 and Jul. 11, 2008, 2-4 times in 9 subplots of north-south strip on May 24, 25, 28, Jun. 27 and Jul. 11, 17 times from P1 to P6 strips on Jul. 4 and 8, nine times along LY06 strip on Jun. 6, 15, 29 and Jul. 11, LY07 strip on May 30, Jun. 6, 10, 15, 29 and Jul. 11 and LY08 strip on May 30, Jun. 6 and 10, and once by the cutting ring and three times by ML2X Soil Moisture Tachometer in Wulidun farmland quadrates on May 24, 25, 28, Jun. 29 and Jul. 11. Data were archived as Excel files. </w:t>
        <w:br/>
        <w:t xml:space="preserve">     See the metadata record “WATER: Dataset of setting of the sampling plots and stripes in the Linze station foci experimental area” for more information of the quadrate locations.</w:t>
      </w:r>
    </w:p>
    <w:p>
      <w:r>
        <w:rPr>
          <w:sz w:val="32"/>
        </w:rPr>
        <w:t>2、Keywords</w:t>
      </w:r>
    </w:p>
    <w:p>
      <w:pPr>
        <w:ind w:left="432"/>
      </w:pPr>
      <w:r>
        <w:rPr>
          <w:sz w:val="22"/>
        </w:rPr>
        <w:t>Theme：</w:t>
      </w:r>
      <w:r>
        <w:rPr>
          <w:sz w:val="22"/>
        </w:rPr>
        <w:t>Soil</w:t>
      </w:r>
      <w:r>
        <w:t>,</w:t>
      </w:r>
      <w:r>
        <w:rPr>
          <w:sz w:val="22"/>
        </w:rPr>
        <w:t>Soil moisture/Water content</w:t>
        <w:br/>
      </w:r>
      <w:r>
        <w:rPr>
          <w:sz w:val="22"/>
        </w:rPr>
        <w:t>Discipline：</w:t>
      </w:r>
      <w:r>
        <w:rPr>
          <w:sz w:val="22"/>
        </w:rPr>
        <w:t>Terrestrial Surface</w:t>
        <w:br/>
      </w:r>
      <w:r>
        <w:rPr>
          <w:sz w:val="22"/>
        </w:rPr>
        <w:t>Places：</w:t>
      </w:r>
      <w:r>
        <w:rPr>
          <w:sz w:val="22"/>
        </w:rPr>
        <w:t>Heihe River Basin</w:t>
      </w:r>
      <w:r>
        <w:t xml:space="preserve">, </w:t>
      </w:r>
      <w:r>
        <w:rPr>
          <w:sz w:val="22"/>
        </w:rPr>
        <w:t>Arid Region Hydrology in the Middle Reaches</w:t>
      </w:r>
      <w:r>
        <w:t xml:space="preserve">, </w:t>
      </w:r>
      <w:r>
        <w:rPr>
          <w:sz w:val="22"/>
        </w:rPr>
        <w:t>Closed observation area of Linze station</w:t>
        <w:br/>
      </w:r>
      <w:r>
        <w:rPr>
          <w:sz w:val="22"/>
        </w:rPr>
        <w:t>Time：</w:t>
      </w:r>
      <w:r>
        <w:rPr>
          <w:sz w:val="22"/>
        </w:rPr>
        <w:t>2008-06-27</w:t>
      </w:r>
      <w:r>
        <w:t xml:space="preserve">, </w:t>
      </w:r>
      <w:r>
        <w:rPr>
          <w:sz w:val="22"/>
        </w:rPr>
        <w:t>2008-05-25</w:t>
      </w:r>
      <w:r>
        <w:t xml:space="preserve">, </w:t>
      </w:r>
      <w:r>
        <w:rPr>
          <w:sz w:val="22"/>
        </w:rPr>
        <w:t>2008-07-04</w:t>
      </w:r>
      <w:r>
        <w:t xml:space="preserve">, </w:t>
      </w:r>
      <w:r>
        <w:rPr>
          <w:sz w:val="22"/>
        </w:rPr>
        <w:t>2008-07-08</w:t>
      </w:r>
      <w:r>
        <w:t xml:space="preserve">, </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3.Filesize：539.5MB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north：39.379</w:t>
            </w:r>
          </w:p>
        </w:tc>
        <w:tc>
          <w:tcPr>
            <w:tcW w:type="dxa" w:w="2880"/>
          </w:tcPr>
          <w:p>
            <w:r>
              <w:t>-</w:t>
            </w:r>
          </w:p>
        </w:tc>
      </w:tr>
      <w:tr>
        <w:tc>
          <w:tcPr>
            <w:tcW w:type="dxa" w:w="2880"/>
          </w:tcPr>
          <w:p>
            <w:r>
              <w:t>west：100.11</w:t>
            </w:r>
          </w:p>
        </w:tc>
        <w:tc>
          <w:tcPr>
            <w:tcW w:type="dxa" w:w="2880"/>
          </w:tcPr>
          <w:p>
            <w:r>
              <w:t>-</w:t>
            </w:r>
          </w:p>
        </w:tc>
        <w:tc>
          <w:tcPr>
            <w:tcW w:type="dxa" w:w="2880"/>
          </w:tcPr>
          <w:p>
            <w:r>
              <w:t>east：100.201</w:t>
            </w:r>
          </w:p>
        </w:tc>
      </w:tr>
      <w:tr>
        <w:tc>
          <w:tcPr>
            <w:tcW w:type="dxa" w:w="2880"/>
          </w:tcPr>
          <w:p>
            <w:r>
              <w:t>-</w:t>
            </w:r>
          </w:p>
        </w:tc>
        <w:tc>
          <w:tcPr>
            <w:tcW w:type="dxa" w:w="2880"/>
          </w:tcPr>
          <w:p>
            <w:r>
              <w:t>south：39.311</w:t>
            </w:r>
          </w:p>
        </w:tc>
        <w:tc>
          <w:tcPr>
            <w:tcW w:type="dxa" w:w="2880"/>
          </w:tcPr>
          <w:p>
            <w:r>
              <w:t>-</w:t>
            </w:r>
          </w:p>
        </w:tc>
      </w:tr>
    </w:tbl>
    <w:p>
      <w:r>
        <w:rPr>
          <w:sz w:val="32"/>
        </w:rPr>
        <w:t>5、Time frame:</w:t>
      </w:r>
      <w:r>
        <w:rPr>
          <w:sz w:val="22"/>
        </w:rPr>
        <w:t>2008-06-04 16:00:00+00:00</w:t>
      </w:r>
      <w:r>
        <w:rPr>
          <w:sz w:val="22"/>
        </w:rPr>
        <w:t>--</w:t>
      </w:r>
      <w:r>
        <w:rPr>
          <w:sz w:val="22"/>
        </w:rPr>
        <w:t>2008-07-22 16:00:00+00:00</w:t>
      </w:r>
    </w:p>
    <w:p>
      <w:r>
        <w:rPr>
          <w:sz w:val="32"/>
        </w:rPr>
        <w:t>6、Reference method</w:t>
      </w:r>
    </w:p>
    <w:p>
      <w:pPr>
        <w:ind w:left="432"/>
      </w:pPr>
      <w:r>
        <w:rPr>
          <w:sz w:val="22"/>
        </w:rPr>
        <w:t xml:space="preserve">References to data: </w:t>
      </w:r>
    </w:p>
    <w:p>
      <w:pPr>
        <w:ind w:left="432" w:firstLine="432"/>
      </w:pPr>
      <w:r>
        <w:t>LI  Shihua, YU   Yingjie, ZHU   Shijie. WATER: Dataset of soil moisture observations in the Linze station foci experimental area from May to Jun, 2008. A Big Earth Data Platform for Three Poles, doi:10.3972/water973.0118.db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LI  Shihua</w:t>
        <w:br/>
      </w:r>
      <w:r>
        <w:rPr>
          <w:sz w:val="22"/>
        </w:rPr>
        <w:t xml:space="preserve">unit: </w:t>
      </w:r>
      <w:r>
        <w:rPr>
          <w:sz w:val="22"/>
        </w:rPr>
        <w:br/>
      </w:r>
      <w:r>
        <w:rPr>
          <w:sz w:val="22"/>
        </w:rPr>
        <w:t xml:space="preserve">email: </w:t>
      </w:r>
      <w:r>
        <w:rPr>
          <w:sz w:val="22"/>
        </w:rPr>
        <w:br/>
        <w:br/>
      </w:r>
      <w:r>
        <w:rPr>
          <w:sz w:val="22"/>
        </w:rPr>
        <w:t xml:space="preserve">name: </w:t>
      </w:r>
      <w:r>
        <w:rPr>
          <w:sz w:val="22"/>
        </w:rPr>
        <w:t>YU   Yingjie</w:t>
        <w:br/>
      </w:r>
      <w:r>
        <w:rPr>
          <w:sz w:val="22"/>
        </w:rPr>
        <w:t xml:space="preserve">unit: </w:t>
      </w:r>
      <w:r>
        <w:rPr>
          <w:sz w:val="22"/>
        </w:rPr>
        <w:br/>
      </w:r>
      <w:r>
        <w:rPr>
          <w:sz w:val="22"/>
        </w:rPr>
        <w:t xml:space="preserve">email: </w:t>
      </w:r>
      <w:r>
        <w:rPr>
          <w:sz w:val="22"/>
        </w:rPr>
        <w:br/>
        <w:br/>
      </w:r>
      <w:r>
        <w:rPr>
          <w:sz w:val="22"/>
        </w:rPr>
        <w:t xml:space="preserve">name: </w:t>
      </w:r>
      <w:r>
        <w:rPr>
          <w:sz w:val="22"/>
        </w:rPr>
        <w:t>ZHU   Shijie</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