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Third Pole  1:100,000 airport and runway dataset (2014)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Third Pole  1:100,000 airport and runway data set include：airport（Tibet_Airport）and(Tibet_Airport_runways) vector space data set and its attribute name:Airport name(Name）、Name of airport（CNTRY_NAME）、Airport country abbreviation（CNTRY_CODE）、latitude（LATITUDE）、longitude（LONGITUDE）.</w:t>
        <w:br/>
        <w:t>The data comes from the 1:100,000 ADC_WorldMap global data set，The data through topology, warehousing and other data quality inspection，Data through the topology, into the library，It's comprehensive, up-to-date and seamless geodigital data.</w:t>
        <w:br/>
        <w:t>The world map coordinate system is latitude and longitude, D_WGS_1984 datum surface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Drainage Basin and River System</w:t>
      </w:r>
      <w:r>
        <w:t>,</w:t>
      </w:r>
      <w:r>
        <w:rPr>
          <w:sz w:val="22"/>
        </w:rPr>
        <w:t>Farmland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Third Pole</w:t>
        <w:br/>
      </w:r>
      <w:r>
        <w:rPr>
          <w:sz w:val="22"/>
        </w:rPr>
        <w:t>Time：</w:t>
      </w:r>
      <w:r>
        <w:rPr>
          <w:sz w:val="22"/>
        </w:rPr>
        <w:t>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3.Filesize：62.8MB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east：106.0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ADC WorldMap. Third Pole  1:100,000 airport and runway dataset (2014).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ADC WorldMap</w:t>
        <w:br/>
      </w:r>
      <w:r>
        <w:rPr>
          <w:sz w:val="22"/>
        </w:rPr>
        <w:t xml:space="preserve">unit: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email: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