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AMSR-E and AMSR2 TB-based SMAP time-expanded daily 0.25°×0.25° land surface soil moisture dataset in Qilian Mountain Area (SMsmapTE, V1)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SMAP time-expanded daily 0.25°×0.25° land surface soil moisture products in Qilian Mountain Area from June 19, 2002 to Dec 31, 2021. The dataset was produced based on Random Forest method by utilizing AMSR-E and AMSR2 brightness temperature from 6.925 GHz V/H, 10.65 GHz V/H and 36.5 GHz V channels along with some auxiliary datasets. The auxiliary datasets participating in the RF training include IGBP land cover type, GTOPO30 DEM and Lat/Lon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Passive microwave remote sensing</w:t>
      </w:r>
      <w:r>
        <w:t>,</w:t>
      </w:r>
      <w:r>
        <w:rPr>
          <w:sz w:val="22"/>
        </w:rPr>
        <w:t>Surface Freeze-thaw Cycle/state Remote Sensing</w:t>
        <w:br/>
      </w:r>
      <w:r>
        <w:rPr>
          <w:sz w:val="22"/>
        </w:rPr>
        <w:t>Discipline：</w:t>
      </w:r>
      <w:r>
        <w:rPr>
          <w:sz w:val="22"/>
        </w:rPr>
        <w:t>Ocean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Qilian Mountain Area</w:t>
        <w:br/>
      </w:r>
      <w:r>
        <w:rPr>
          <w:sz w:val="22"/>
        </w:rPr>
        <w:t>Time：</w:t>
      </w:r>
      <w:r>
        <w:rPr>
          <w:sz w:val="22"/>
        </w:rPr>
        <w:t>2002-2018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3.Filesize：146.0MB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2002-06-30 00:00:00+00:00</w:t>
      </w:r>
      <w:r>
        <w:rPr>
          <w:sz w:val="22"/>
        </w:rPr>
        <w:t>--</w:t>
      </w:r>
      <w:r>
        <w:rPr>
          <w:sz w:val="22"/>
        </w:rPr>
        <w:t>2019-01-10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CHAI   Linna, LIU Shaomin, ZHU Zhongli. AMSR-E and AMSR2 TB-based SMAP time-expanded daily 0.25°×0.25° land surface soil moisture dataset in Qilian Mountain Area (SMsmapTE, V1). A Big Earth Data Platform for Three Poles, doi:10.11888/Geogra.tpdc.270235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Y.Q., Zhu, Z.L., Chai, L.N., Liu, S.M., Montzka, C., Liu, J., Yang, X.F.,  Lu, Z., Jin, R., Li, X., Guo, Z.X.,  &amp;Zheng, J. (2019). Rebuilding a Microwave Soil Moisture Product Using Random Forest Adopting AMSR-E/AMSR2 Brightness Temperature and SMAP over the Qinghai–Tibet Plateau, China. Remote Sensing, 11(6), 683.</w:t>
        <w:br/>
        <w:br/>
      </w:r>
      <w:r>
        <w:t>Liu, J., Chai, L., Lu, Z., Liu, S., Qu, Y., Geng, D., &amp; Wang, J. (2019). Evaluation of SMAP, SMOS-IC, FY3B, JAXA, and LPRM soil moisture products over the Qinghai-Tibet Plateau and its surrounding area. Remote Sensing, 11, 792. (https://doi.org/10.3390/rs11070792)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