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Female employees in different types of registration and sub industries in Qinghai Province (2001-2008)</w:t>
      </w:r>
    </w:p>
    <w:p>
      <w:r>
        <w:rPr>
          <w:sz w:val="32"/>
        </w:rPr>
        <w:t>1、Description</w:t>
      </w:r>
    </w:p>
    <w:p>
      <w:pPr>
        <w:ind w:firstLine="432"/>
      </w:pPr>
      <w:r>
        <w:rPr>
          <w:sz w:val="22"/>
        </w:rPr>
        <w:t>This data records the statistical data of female employees in different types of registration and sub industries in Qinghai Province from 2001 to 2008. The data are divided by project, total, state-owned units, urban collective units and other units. The data are collected from the statistical yearbook of Qinghai Province issued by the Bureau of statistics of Qinghai Province. The data set contains eight data tables with the same structure. For example, the data table in 2008 has six fields:</w:t>
        <w:br/>
        <w:t>Field 1: Project</w:t>
        <w:br/>
        <w:t>Field 2: item</w:t>
        <w:br/>
        <w:t>Field 3: Total</w:t>
        <w:br/>
        <w:t>Field 4: state owned Units</w:t>
        <w:br/>
        <w:t>Field 5: urban collective units</w:t>
        <w:br/>
        <w:t>Field 6: other units</w:t>
      </w:r>
    </w:p>
    <w:p>
      <w:r>
        <w:rPr>
          <w:sz w:val="32"/>
        </w:rPr>
        <w:t>2、Keywords</w:t>
      </w:r>
    </w:p>
    <w:p>
      <w:pPr>
        <w:ind w:left="432"/>
      </w:pPr>
      <w:r>
        <w:rPr>
          <w:sz w:val="22"/>
        </w:rPr>
        <w:t>Theme：</w:t>
      </w:r>
      <w:r>
        <w:rPr>
          <w:sz w:val="22"/>
        </w:rPr>
        <w:t>Population</w:t>
      </w:r>
      <w:r>
        <w:t>,</w:t>
      </w:r>
      <w:r>
        <w:rPr>
          <w:sz w:val="22"/>
        </w:rPr>
        <w:t>Labor force</w:t>
        <w:br/>
      </w:r>
      <w:r>
        <w:rPr>
          <w:sz w:val="22"/>
        </w:rPr>
        <w:t>Discipline：</w:t>
      </w:r>
      <w:r>
        <w:rPr>
          <w:sz w:val="22"/>
        </w:rPr>
        <w:t>Human-nature Relationship</w:t>
        <w:br/>
      </w:r>
      <w:r>
        <w:rPr>
          <w:sz w:val="22"/>
        </w:rPr>
        <w:t>Places：</w:t>
      </w:r>
      <w:r>
        <w:rPr>
          <w:sz w:val="22"/>
        </w:rPr>
        <w:t>Qinghai Province</w:t>
        <w:br/>
      </w:r>
      <w:r>
        <w:rPr>
          <w:sz w:val="22"/>
        </w:rPr>
        <w:t>Time：</w:t>
      </w:r>
      <w:r>
        <w:rPr>
          <w:sz w:val="22"/>
        </w:rPr>
        <w:t>2001-2008</w:t>
      </w:r>
    </w:p>
    <w:p>
      <w:r>
        <w:rPr>
          <w:sz w:val="32"/>
        </w:rPr>
        <w:t>3、Data details</w:t>
      </w:r>
    </w:p>
    <w:p>
      <w:pPr>
        <w:ind w:left="432"/>
      </w:pPr>
      <w:r>
        <w:rPr>
          <w:sz w:val="22"/>
        </w:rPr>
        <w:t>1.Scale：None</w:t>
      </w:r>
    </w:p>
    <w:p>
      <w:pPr>
        <w:ind w:left="432"/>
      </w:pPr>
      <w:r>
        <w:rPr>
          <w:sz w:val="22"/>
        </w:rPr>
        <w:t>2.Projection：</w:t>
      </w:r>
    </w:p>
    <w:p>
      <w:pPr>
        <w:ind w:left="432"/>
      </w:pPr>
      <w:r>
        <w:rPr>
          <w:sz w:val="22"/>
        </w:rPr>
        <w:t>3.Filesize：0.165MB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Female employees in different types of registration and sub industries in Qinghai Province (2001-2008).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