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Investment in work relief in Qinghai Province (1999-2002)</w:t>
      </w:r>
    </w:p>
    <w:p>
      <w:r>
        <w:rPr>
          <w:sz w:val="32"/>
        </w:rPr>
        <w:t>1、Description</w:t>
      </w:r>
    </w:p>
    <w:p>
      <w:pPr>
        <w:ind w:firstLine="432"/>
      </w:pPr>
      <w:r>
        <w:rPr>
          <w:sz w:val="22"/>
        </w:rPr>
        <w:t>The data set records the investment situation of work relief in Qinghai Province from 1999 to 2002. The data are divided by year, and the statistical indicators include: farmland water conservancy, drinking water for human and livestock, forestry, grassland construction, local roads, remote poverty alleviation, small watershed management, rainwater collection project, management fee of work relief project, etc. The data are collected from the statistical yearbook of Qinghai Province issued by the Bureau of statistics of Qinghai Province. The data set consists of two tables, namely, the investment of work relief in 1999-2001.xls and the investment of work relief in 1999-2002.xls. The data table structure is the same. For example, there are four fields in the data table from 1999 to 2001</w:t>
        <w:br/>
        <w:t>Field 1: Indicators</w:t>
        <w:br/>
        <w:t>Field 2: 1999</w:t>
        <w:br/>
        <w:t>Field 3: 2000</w:t>
        <w:br/>
        <w:t>Field 4:2001</w:t>
      </w:r>
    </w:p>
    <w:p>
      <w:r>
        <w:rPr>
          <w:sz w:val="32"/>
        </w:rPr>
        <w:t>2、Keywords</w:t>
      </w:r>
    </w:p>
    <w:p>
      <w:pPr>
        <w:ind w:left="432"/>
      </w:pPr>
      <w:r>
        <w:rPr>
          <w:sz w:val="22"/>
        </w:rPr>
        <w:t>Theme：</w:t>
      </w:r>
      <w:r>
        <w:rPr>
          <w:sz w:val="22"/>
        </w:rPr>
        <w:t>Social and Economic</w:t>
      </w:r>
      <w:r>
        <w:t>,</w:t>
      </w:r>
      <w:r>
        <w:rPr>
          <w:sz w:val="22"/>
        </w:rPr>
        <w:t>Work for investment</w:t>
        <w:br/>
      </w:r>
      <w:r>
        <w:rPr>
          <w:sz w:val="22"/>
        </w:rPr>
        <w:t>Discipline：</w:t>
      </w:r>
      <w:r>
        <w:rPr>
          <w:sz w:val="22"/>
        </w:rPr>
        <w:t>Human-nature Relationship</w:t>
        <w:br/>
      </w:r>
      <w:r>
        <w:rPr>
          <w:sz w:val="22"/>
        </w:rPr>
        <w:t>Places：</w:t>
      </w:r>
      <w:r>
        <w:rPr>
          <w:sz w:val="22"/>
        </w:rPr>
        <w:t>Qinghai Province</w:t>
        <w:br/>
      </w:r>
      <w:r>
        <w:rPr>
          <w:sz w:val="22"/>
        </w:rPr>
        <w:t>Time：</w:t>
      </w:r>
      <w:r>
        <w:rPr>
          <w:sz w:val="22"/>
        </w:rPr>
        <w:t>1999-2002</w:t>
      </w:r>
    </w:p>
    <w:p>
      <w:r>
        <w:rPr>
          <w:sz w:val="32"/>
        </w:rPr>
        <w:t>3、Data details</w:t>
      </w:r>
    </w:p>
    <w:p>
      <w:pPr>
        <w:ind w:left="432"/>
      </w:pPr>
      <w:r>
        <w:rPr>
          <w:sz w:val="22"/>
        </w:rPr>
        <w:t>1.Scale：None</w:t>
      </w:r>
    </w:p>
    <w:p>
      <w:pPr>
        <w:ind w:left="432"/>
      </w:pPr>
      <w:r>
        <w:rPr>
          <w:sz w:val="22"/>
        </w:rPr>
        <w:t>2.Projection：None</w:t>
      </w:r>
    </w:p>
    <w:p>
      <w:pPr>
        <w:ind w:left="432"/>
      </w:pPr>
      <w:r>
        <w:rPr>
          <w:sz w:val="22"/>
        </w:rPr>
        <w:t>3.Filesize：0.036MB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1998-12-31 16:00:00+00:00</w:t>
      </w:r>
      <w:r>
        <w:rPr>
          <w:sz w:val="22"/>
        </w:rPr>
        <w:t>--</w:t>
      </w:r>
      <w:r>
        <w:rPr>
          <w:sz w:val="22"/>
        </w:rPr>
        <w:t>2002-12-30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Investment in work relief in Qinghai Province (1999-2002).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