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1:250000 railway distribution data set of Qaidam River basin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is the railway distribution map of the chaidamu river basin, with a scale of 25,000 and coordinates of longitude and latitude. The data includes spatial data and attribute data. The attribute field is code.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Traffic</w:t>
      </w:r>
      <w:r>
        <w:t>,</w:t>
      </w:r>
      <w:r>
        <w:rPr>
          <w:sz w:val="22"/>
        </w:rPr>
        <w:t>Railway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Chaidamu River basin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3.Filesize：0.18MB</w:t>
      </w:r>
    </w:p>
    <w:p>
      <w:pPr>
        <w:ind w:left="432"/>
      </w:pPr>
      <w:r>
        <w:rPr>
          <w:sz w:val="22"/>
        </w:rPr>
        <w:t>4.Data format：Shapefile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National Basic Geographic Information Center. 1:250000 railway distribution data set of Qaidam River basin (2000).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unit: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