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Development and utilization of mineral resources in Qinghai Province (by economic type) (2002-2013)</w:t>
      </w:r>
    </w:p>
    <w:p>
      <w:r>
        <w:rPr>
          <w:sz w:val="32"/>
        </w:rPr>
        <w:t>1、Description</w:t>
      </w:r>
    </w:p>
    <w:p>
      <w:pPr>
        <w:ind w:firstLine="432"/>
      </w:pPr>
      <w:r>
        <w:rPr>
          <w:sz w:val="22"/>
        </w:rPr>
        <w:t>This data set records the statistical data of the development and utilization of mineral resources in Qinghai Province from 2002 to 2013 by economic type, and the data is divided by industry, region, affiliation and registration type. The data are collected from the statistical yearbook of Qinghai Province issued by the Bureau of statistics of Qinghai Province. The data set consists of 11 tables</w:t>
        <w:br/>
        <w:t>The development and utilization of mineral resources are classified by economic type in 2002</w:t>
        <w:br/>
        <w:t>Development and utilization of mineral resources in 2005 by economic type</w:t>
        <w:br/>
        <w:t>Development and utilization of mineral resources in 2007 by economic type</w:t>
        <w:br/>
        <w:t>Development and utilization of mineral resources by economic type in 2008.xls</w:t>
        <w:br/>
        <w:t>Development and utilization of mineral resources by economic type in 2008.xls</w:t>
        <w:br/>
        <w:t>Development and utilization of mineral resources by economic type in 2010.xls</w:t>
        <w:br/>
        <w:t>Development and utilization of mineral resources by economic type in 2011.xls</w:t>
        <w:br/>
        <w:t>Development and utilization of mineral resources by economic type in 2012.xls</w:t>
        <w:br/>
        <w:t>Development and utilization of mineral resources by economic type in 2013.xls</w:t>
        <w:br/>
        <w:t>Development and utilization of mineral resources by economic type in 2006.xls</w:t>
        <w:br/>
        <w:t>Development and utilization of mineral resources by economic type in 2004.xls</w:t>
        <w:br/>
        <w:t>The data table structure is the same. For example, there are six fields in the 2002 data table of mineral resources development and utilization by economic type</w:t>
        <w:br/>
        <w:t>Field 1: project name</w:t>
        <w:br/>
        <w:t>Field 2: number of Mines</w:t>
        <w:br/>
        <w:t>Field 3: Practitioners</w:t>
        <w:br/>
        <w:t>Field 4: annual ore production</w:t>
        <w:br/>
        <w:t>Field 5: gross industrial output value</w:t>
        <w:br/>
        <w:t>Field 6: total profit</w:t>
      </w:r>
    </w:p>
    <w:p>
      <w:r>
        <w:rPr>
          <w:sz w:val="32"/>
        </w:rPr>
        <w:t>2、Keywords</w:t>
      </w:r>
    </w:p>
    <w:p>
      <w:pPr>
        <w:ind w:left="432"/>
      </w:pPr>
      <w:r>
        <w:rPr>
          <w:sz w:val="22"/>
        </w:rPr>
        <w:t>Theme：</w:t>
      </w:r>
      <w:r>
        <w:rPr>
          <w:sz w:val="22"/>
        </w:rPr>
        <w:t>Development and utilization of mineral resources</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2002-2013</w:t>
      </w:r>
    </w:p>
    <w:p>
      <w:r>
        <w:rPr>
          <w:sz w:val="32"/>
        </w:rPr>
        <w:t>3、Data details</w:t>
      </w:r>
    </w:p>
    <w:p>
      <w:pPr>
        <w:ind w:left="432"/>
      </w:pPr>
      <w:r>
        <w:rPr>
          <w:sz w:val="22"/>
        </w:rPr>
        <w:t>1.Scale：None</w:t>
      </w:r>
    </w:p>
    <w:p>
      <w:pPr>
        <w:ind w:left="432"/>
      </w:pPr>
      <w:r>
        <w:rPr>
          <w:sz w:val="22"/>
        </w:rPr>
        <w:t>2.Projection：None</w:t>
      </w:r>
    </w:p>
    <w:p>
      <w:pPr>
        <w:ind w:left="432"/>
      </w:pPr>
      <w:r>
        <w:rPr>
          <w:sz w:val="22"/>
        </w:rPr>
        <w:t>3.Filesize：0.085MB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2001-12-31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Development and utilization of mineral resources in Qinghai Province (by economic type) (2002-2013).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