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income and expenditure of rural poverty monitoring households in Qinghai Province (sampling survey) (1999-2003)</w:t>
      </w:r>
    </w:p>
    <w:p>
      <w:r>
        <w:rPr>
          <w:sz w:val="32"/>
        </w:rPr>
        <w:t>1、Description</w:t>
      </w:r>
    </w:p>
    <w:p>
      <w:pPr>
        <w:ind w:firstLine="432"/>
      </w:pPr>
      <w:r>
        <w:rPr>
          <w:sz w:val="22"/>
        </w:rPr>
        <w:t>This data set records the statistical data of the per capita income and expenditure of the rural poverty monitoring survey households in Qinghai Province (sampling survey). The data is divided according to the per capita income and expenditure of the rural poverty monitoring survey households in Qinghai Province. The data are collected from the statistical yearbook of Qinghai Province issued by the Bureau of statistics of Qinghai Province. The data set consists of three data tables</w:t>
        <w:br/>
        <w:t>Per capita income and expenditure of rural poverty monitoring households (sampling survey) 1999-2001.xls</w:t>
        <w:br/>
        <w:t>A survey of per capita income and expenditure of rural households in 2002</w:t>
        <w:br/>
        <w:t>Rural Poverty Monitoring Survey household income and expenditure per capita (sampling survey) 2000-2003.xls</w:t>
        <w:br/>
        <w:t>The data table structure is similar. For example, there are four fields in the data table of per capita income and expenditure of Rural Poverty Monitoring Survey households (sampling survey) from 1999 to 2001</w:t>
        <w:br/>
        <w:t>Field 1: total annual revenue</w:t>
        <w:br/>
        <w:t>Field 2: annual total expenditure</w:t>
        <w:br/>
        <w:t>Field 3: depreciation of productive fixed assets</w:t>
        <w:br/>
        <w:t>Field 4: annual net income</w:t>
      </w:r>
    </w:p>
    <w:p>
      <w:r>
        <w:rPr>
          <w:sz w:val="32"/>
        </w:rPr>
        <w:t>2、Keywords</w:t>
      </w:r>
    </w:p>
    <w:p>
      <w:pPr>
        <w:ind w:left="432"/>
      </w:pPr>
      <w:r>
        <w:rPr>
          <w:sz w:val="22"/>
        </w:rPr>
        <w:t>Theme：</w:t>
      </w:r>
      <w:r>
        <w:rPr>
          <w:sz w:val="22"/>
        </w:rPr>
        <w:t>Agricultural economy</w:t>
      </w:r>
      <w:r>
        <w:t>,</w:t>
      </w:r>
      <w:r>
        <w:rPr>
          <w:sz w:val="22"/>
        </w:rPr>
        <w:t>Population</w:t>
      </w:r>
      <w:r>
        <w:t>,</w:t>
      </w:r>
      <w:r>
        <w:rPr>
          <w:sz w:val="22"/>
        </w:rPr>
        <w:t>Social and Economic</w:t>
      </w:r>
      <w:r>
        <w:t>,</w:t>
      </w:r>
      <w:r>
        <w:rPr>
          <w:sz w:val="22"/>
        </w:rPr>
        <w:t>Poverty population</w:t>
      </w:r>
      <w:r>
        <w:t>,</w:t>
      </w:r>
      <w:r>
        <w:rPr>
          <w:sz w:val="22"/>
        </w:rPr>
        <w:t>Per capita income and expenditure</w:t>
        <w:br/>
      </w:r>
      <w:r>
        <w:rPr>
          <w:sz w:val="22"/>
        </w:rPr>
        <w:t>Discipline：</w:t>
      </w:r>
      <w:r>
        <w:rPr>
          <w:sz w:val="22"/>
        </w:rPr>
        <w:t>Human-nature Relationship</w:t>
        <w:br/>
      </w:r>
      <w:r>
        <w:rPr>
          <w:sz w:val="22"/>
        </w:rPr>
        <w:t>Places：</w:t>
      </w:r>
      <w:r>
        <w:rPr>
          <w:sz w:val="22"/>
        </w:rPr>
        <w:t>Qinghai Province</w:t>
        <w:br/>
      </w:r>
      <w:r>
        <w:rPr>
          <w:sz w:val="22"/>
        </w:rPr>
        <w:t>Time：</w:t>
      </w:r>
      <w:r>
        <w:rPr>
          <w:sz w:val="22"/>
        </w:rPr>
        <w:t>1999-2003</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income and expenditure of rural poverty monitoring households in Qinghai Province (sampling survey) (1999-2003).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