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Posts and telecommunications enterprises in Qinghai Province (1998-2020)</w:t>
      </w:r>
    </w:p>
    <w:p>
      <w:r>
        <w:rPr>
          <w:sz w:val="32"/>
        </w:rPr>
        <w:t>1、Description</w:t>
      </w:r>
    </w:p>
    <w:p>
      <w:pPr>
        <w:ind w:firstLine="432"/>
      </w:pPr>
      <w:r>
        <w:rPr>
          <w:sz w:val="22"/>
        </w:rPr>
        <w:t>The data set records the basic situation of posts and telecommunications enterprises in Qinghai Province from 1998 to 2020, and the data is divided by year. The data are collected from qinghai Statistical Yearbook released by Qinghai Provincial Bureau of Statistics. The dataset contains 21 data tables, all of which have the same structure. For example, the 1998 table had seven fields:</w:t>
        <w:br/>
        <w:t>Field 1: Postal business</w:t>
        <w:br/>
        <w:t>Field 2: Telecom service</w:t>
        <w:br/>
        <w:t>Field 3: Correspondence</w:t>
        <w:br/>
        <w:t>Field 4: Express Mail</w:t>
        <w:br/>
        <w:t>Field 5: Telephone service</w:t>
        <w:br/>
        <w:t>Field 6: Correspondence business</w:t>
        <w:br/>
        <w:t>Field 7: Newspaper distribution business</w:t>
      </w:r>
    </w:p>
    <w:p>
      <w:r>
        <w:rPr>
          <w:sz w:val="32"/>
        </w:rPr>
        <w:t>2、Keywords</w:t>
      </w:r>
    </w:p>
    <w:p>
      <w:pPr>
        <w:ind w:left="432"/>
      </w:pPr>
      <w:r>
        <w:rPr>
          <w:sz w:val="22"/>
        </w:rPr>
        <w:t>Theme：</w:t>
      </w:r>
      <w:r>
        <w:rPr>
          <w:sz w:val="22"/>
        </w:rPr>
        <w:t>Social and Economic</w:t>
      </w:r>
      <w:r>
        <w:t>,</w:t>
      </w:r>
      <w:r>
        <w:rPr>
          <w:sz w:val="22"/>
        </w:rPr>
        <w:t>Post and telecommunication</w:t>
        <w:br/>
      </w:r>
      <w:r>
        <w:rPr>
          <w:sz w:val="22"/>
        </w:rPr>
        <w:t>Discipline：</w:t>
      </w:r>
      <w:r>
        <w:rPr>
          <w:sz w:val="22"/>
        </w:rPr>
        <w:t>Human-nature Relationship</w:t>
        <w:br/>
      </w:r>
      <w:r>
        <w:rPr>
          <w:sz w:val="22"/>
        </w:rPr>
        <w:t>Places：</w:t>
      </w:r>
      <w:r>
        <w:rPr>
          <w:sz w:val="22"/>
        </w:rPr>
        <w:t>Qinghai Province</w:t>
        <w:br/>
      </w:r>
      <w:r>
        <w:rPr>
          <w:sz w:val="22"/>
        </w:rPr>
        <w:t>Time：</w:t>
      </w:r>
      <w:r>
        <w:rPr>
          <w:sz w:val="22"/>
        </w:rPr>
        <w:t>1998-2020</w:t>
      </w:r>
    </w:p>
    <w:p>
      <w:r>
        <w:rPr>
          <w:sz w:val="32"/>
        </w:rPr>
        <w:t>3、Data details</w:t>
      </w:r>
    </w:p>
    <w:p>
      <w:pPr>
        <w:ind w:left="432"/>
      </w:pPr>
      <w:r>
        <w:rPr>
          <w:sz w:val="22"/>
        </w:rPr>
        <w:t>1.Scale：None</w:t>
      </w:r>
    </w:p>
    <w:p>
      <w:pPr>
        <w:ind w:left="432"/>
      </w:pPr>
      <w:r>
        <w:rPr>
          <w:sz w:val="22"/>
        </w:rPr>
        <w:t>2.Projection：</w:t>
      </w:r>
    </w:p>
    <w:p>
      <w:pPr>
        <w:ind w:left="432"/>
      </w:pPr>
      <w:r>
        <w:rPr>
          <w:sz w:val="22"/>
        </w:rPr>
        <w:t>3.Filesize：0.266MB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Posts and telecommunications enterprises in Qinghai Province (1998-2020).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