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MODIS-based Land Surface Evapotranspiration Dataset of 2020 in Qilian Mountain Area (ETHi-merge V1.0)</w:t>
      </w:r>
    </w:p>
    <w:p>
      <w:r>
        <w:rPr>
          <w:sz w:val="32"/>
        </w:rPr>
        <w:t>1、Description</w:t>
      </w:r>
    </w:p>
    <w:p>
      <w:pPr>
        <w:ind w:firstLine="432"/>
      </w:pPr>
      <w:r>
        <w:rPr>
          <w:sz w:val="22"/>
        </w:rPr>
        <w:t>This dataset contains daily land surface evapotranspiration products of 2020 in Qilian Mountain area. It has 0.01 degree spatial resolution. The dataset was produced based on Gaussian Process Regression (GPR) method by fusing six satellite-derived evapotranspiration products including RS-PM (Mu et al., 2011), SW (Shuttleworth and Wallace., 1985), PT-JPL (Fisher et al., 2008), MS-PT (Yao et al., 2013), SEMI-PM (Wang et al., 2010a) and SIM (Wang et al.2008). The input variables for the evapotranspiration products include MODIS products, MERRA meteorological data, and China Meteorological Forcing Dataset.</w:t>
      </w:r>
    </w:p>
    <w:p>
      <w:r>
        <w:rPr>
          <w:sz w:val="32"/>
        </w:rPr>
        <w:t>2、Keywords</w:t>
      </w:r>
    </w:p>
    <w:p>
      <w:pPr>
        <w:ind w:left="432"/>
      </w:pPr>
      <w:r>
        <w:rPr>
          <w:sz w:val="22"/>
        </w:rPr>
        <w:t>Theme：</w:t>
      </w:r>
      <w:r>
        <w:rPr>
          <w:sz w:val="22"/>
        </w:rPr>
        <w:t>Land-surface evapotranspiration</w:t>
      </w:r>
      <w:r>
        <w:t>,</w:t>
      </w:r>
      <w:r>
        <w:rPr>
          <w:sz w:val="22"/>
        </w:rPr>
        <w:t>Latent heat flux</w:t>
      </w:r>
      <w:r>
        <w:t>,</w:t>
      </w:r>
      <w:r>
        <w:rPr>
          <w:sz w:val="22"/>
        </w:rPr>
        <w:t>Evapotranspiration</w:t>
      </w:r>
      <w:r>
        <w:t>,</w:t>
      </w:r>
      <w:r>
        <w:rPr>
          <w:sz w:val="22"/>
        </w:rPr>
        <w:t>Remote sensing evapotranspiration</w:t>
      </w:r>
      <w:r>
        <w:t>,</w:t>
      </w:r>
      <w:r>
        <w:rPr>
          <w:sz w:val="22"/>
        </w:rPr>
        <w:t>Hydrology</w:t>
      </w:r>
      <w:r>
        <w:t>,</w:t>
      </w:r>
      <w:r>
        <w:rPr>
          <w:sz w:val="22"/>
        </w:rPr>
        <w:t>Terrestrial Surface Remote Sensing</w:t>
        <w:br/>
      </w:r>
      <w:r>
        <w:rPr>
          <w:sz w:val="22"/>
        </w:rPr>
        <w:t>Discipline：</w:t>
      </w:r>
      <w:r>
        <w:rPr>
          <w:sz w:val="22"/>
        </w:rPr>
        <w:t>Terrestrial Surface</w:t>
        <w:br/>
      </w:r>
      <w:r>
        <w:rPr>
          <w:sz w:val="22"/>
        </w:rPr>
        <w:t>Places：</w:t>
      </w:r>
      <w:r>
        <w:rPr>
          <w:sz w:val="22"/>
        </w:rPr>
        <w:t>Qilian Mountains</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3.Filesize：2724.0MB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north：44.99</w:t>
            </w:r>
          </w:p>
        </w:tc>
        <w:tc>
          <w:tcPr>
            <w:tcW w:type="dxa" w:w="2880"/>
          </w:tcPr>
          <w:p>
            <w:r>
              <w:t>-</w:t>
            </w:r>
          </w:p>
        </w:tc>
      </w:tr>
      <w:tr>
        <w:tc>
          <w:tcPr>
            <w:tcW w:type="dxa" w:w="2880"/>
          </w:tcPr>
          <w:p>
            <w:r>
              <w:t>west：89.11</w:t>
            </w:r>
          </w:p>
        </w:tc>
        <w:tc>
          <w:tcPr>
            <w:tcW w:type="dxa" w:w="2880"/>
          </w:tcPr>
          <w:p>
            <w:r>
              <w:t>-</w:t>
            </w:r>
          </w:p>
        </w:tc>
        <w:tc>
          <w:tcPr>
            <w:tcW w:type="dxa" w:w="2880"/>
          </w:tcPr>
          <w:p>
            <w:r>
              <w:t>east：107.02</w:t>
            </w:r>
          </w:p>
        </w:tc>
      </w:tr>
      <w:tr>
        <w:tc>
          <w:tcPr>
            <w:tcW w:type="dxa" w:w="2880"/>
          </w:tcPr>
          <w:p>
            <w:r>
              <w:t>-</w:t>
            </w:r>
          </w:p>
        </w:tc>
        <w:tc>
          <w:tcPr>
            <w:tcW w:type="dxa" w:w="2880"/>
          </w:tcPr>
          <w:p>
            <w:r>
              <w:t>south：34.2</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YAO   Yunjun, LIU Shaomin, SHANG   Ke. Daily MODIS-based Land Surface Evapotranspiration Dataset of 2020 in Qilian Mountain Area (ETHi-merge V1.0). A Big Earth Data Platform for Three Poles, doi:10.11888/Geogra.tpdc.271410</w:t>
      </w:r>
      <w:r>
        <w:rPr>
          <w:sz w:val="22"/>
        </w:rPr>
        <w:t>2021</w:t>
      </w:r>
    </w:p>
    <w:p>
      <w:pPr>
        <w:ind w:left="432"/>
      </w:pPr>
      <w:r>
        <w:rPr>
          <w:sz w:val="22"/>
        </w:rPr>
        <w:t xml:space="preserve">References to articles: </w:t>
      </w:r>
    </w:p>
    <w:p>
      <w:pPr>
        <w:ind w:left="864"/>
      </w:pPr>
      <w:r>
        <w:t>Yao Y., Liang S., Li X., Chen J., Liu S., et al. Improving global terrestrial evapotranspiration estimation using support vector machine by integrating three process-based algorithms. Agricultural and Forest Meteorology 2017, 242, 55-74. DOI: 10.1016/j.agrformet.2017.04.011.</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YAO   Yunjun</w:t>
        <w:br/>
      </w:r>
      <w:r>
        <w:rPr>
          <w:sz w:val="22"/>
        </w:rPr>
        <w:t xml:space="preserve">unit: </w:t>
      </w:r>
      <w:r>
        <w:rPr>
          <w:sz w:val="22"/>
        </w:rPr>
        <w:t>Beijing Normal University</w:t>
        <w:br/>
      </w:r>
      <w:r>
        <w:rPr>
          <w:sz w:val="22"/>
        </w:rPr>
        <w:t xml:space="preserve">email: </w:t>
      </w:r>
      <w:r>
        <w:rPr>
          <w:sz w:val="22"/>
        </w:rPr>
        <w:t>boyyunjun@163.com</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SHANG   Ke</w:t>
        <w:br/>
      </w:r>
      <w:r>
        <w:rPr>
          <w:sz w:val="22"/>
        </w:rPr>
        <w:t xml:space="preserve">unit: </w:t>
      </w:r>
      <w:r>
        <w:rPr>
          <w:sz w:val="22"/>
        </w:rPr>
        <w:br/>
      </w:r>
      <w:r>
        <w:rPr>
          <w:sz w:val="22"/>
        </w:rPr>
        <w:t xml:space="preserve">email: </w:t>
      </w:r>
      <w:r>
        <w:rPr>
          <w:sz w:val="22"/>
        </w:rPr>
        <w:t>shangke@mail.bnu.edu.cn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