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WATER: Dataset of the ground-based microwave radiometers and ground truth observations for soil freeze/thaw cycle in the A'rou foci experimental area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 xml:space="preserve">The dataset of the ground-based microwave radiometers and ground truth observations for soil freeze/thaw cycle was obtained in the A'rou foci experimental area (N38º03.639'/E100º26.793'; 2998m) from May 5 to 8, 2008, S-band from Apr. 6 to 8, C-band from Apr. 7 to 8, K-band from Apr. 5 to 8, and Ka-band on Apr. 5, to be specific. The aims of the measurements were the effects of the soil freeze/thaw status on the microwave brightness temperatures. </w:t>
        <w:br/>
        <w:t xml:space="preserve">     The observation site was bare land and the soil moisture was 30% after artificial irrigation. Observation items included the soil temperature at 5cm automatically (the time interval: 10m), the soil temperature at 5cm, 10cm, 20cm and 30cm by the probe thermometer (the time interval: 1h), and the soil moisture at 5cm, 10cm, 20cm and 30cm automatically (the time interval: 10m). </w:t>
        <w:br/>
        <w:t xml:space="preserve">     Seven files were included, four ground-based microwave radiometers (S-band, C-band, K-band and Ka-band) observations, the automatic soil temperature, the manual soil temperature, and the automatic soil moisture, and the last three were archived in Excel format.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Soil</w:t>
      </w:r>
      <w:r>
        <w:t>,</w:t>
      </w:r>
      <w:r>
        <w:rPr>
          <w:sz w:val="22"/>
        </w:rPr>
        <w:t>Depth of soil freezing</w:t>
      </w:r>
      <w:r>
        <w:t>,</w:t>
      </w:r>
      <w:r>
        <w:rPr>
          <w:sz w:val="22"/>
        </w:rPr>
        <w:t>Soil temperature</w:t>
      </w:r>
      <w:r>
        <w:t>,</w:t>
      </w:r>
      <w:r>
        <w:rPr>
          <w:sz w:val="22"/>
        </w:rPr>
        <w:t>Soil moisture/Water content</w:t>
      </w:r>
      <w:r>
        <w:t>,</w:t>
      </w:r>
      <w:r>
        <w:rPr>
          <w:sz w:val="22"/>
        </w:rPr>
        <w:t>Terrestrial Surface Remote Sensing</w:t>
      </w:r>
      <w:r>
        <w:t>,</w:t>
      </w:r>
      <w:r>
        <w:rPr>
          <w:sz w:val="22"/>
        </w:rPr>
        <w:t>Ground verification information</w:t>
        <w:br/>
      </w:r>
      <w:r>
        <w:rPr>
          <w:sz w:val="22"/>
        </w:rPr>
        <w:t>Discipline：</w:t>
      </w:r>
      <w:r>
        <w:rPr>
          <w:sz w:val="22"/>
        </w:rPr>
        <w:t>Terrestrial Surface</w:t>
        <w:br/>
      </w:r>
      <w:r>
        <w:rPr>
          <w:sz w:val="22"/>
        </w:rPr>
        <w:t>Places：</w:t>
      </w:r>
      <w:r>
        <w:rPr>
          <w:sz w:val="22"/>
        </w:rPr>
        <w:t>Heihe River Basin</w:t>
      </w:r>
      <w:r>
        <w:t xml:space="preserve">, </w:t>
      </w:r>
      <w:r>
        <w:rPr>
          <w:sz w:val="22"/>
        </w:rPr>
        <w:t>the cold region hydrology experimental area in the upper reaches</w:t>
      </w:r>
      <w:r>
        <w:t xml:space="preserve">, </w:t>
      </w:r>
      <w:r>
        <w:rPr>
          <w:sz w:val="22"/>
        </w:rPr>
        <w:t>A'rou flight zone</w:t>
        <w:br/>
      </w:r>
      <w:r>
        <w:rPr>
          <w:sz w:val="22"/>
        </w:rPr>
        <w:t>Time：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2.Projection：4326</w:t>
      </w:r>
    </w:p>
    <w:p>
      <w:pPr>
        <w:ind w:left="432"/>
      </w:pPr>
      <w:r>
        <w:rPr>
          <w:sz w:val="22"/>
        </w:rPr>
        <w:t>3.Filesize：61.4MB</w:t>
      </w:r>
    </w:p>
    <w:p>
      <w:pPr>
        <w:ind w:left="432"/>
      </w:pPr>
      <w:r>
        <w:rPr>
          <w:sz w:val="22"/>
        </w:rPr>
        <w:t>4.Data format：EXCEL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north：38.078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west：100.411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east：100.55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south：38.015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2008-04-18 16:00:00+00:00</w:t>
      </w:r>
      <w:r>
        <w:rPr>
          <w:sz w:val="22"/>
        </w:rPr>
        <w:t>--</w:t>
      </w:r>
      <w:r>
        <w:rPr>
          <w:sz w:val="22"/>
        </w:rPr>
        <w:t>2008-04-21 16:00:00+00:00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WU   Yueru. WATER: Dataset of the ground-based microwave radiometers and ground truth observations for soil freeze/thaw cycle in the A'rou foci experimental area. A Big Earth Data Platform for Three Poles, doi:10.3972/water973.0019.db</w:t>
      </w:r>
      <w:r>
        <w:rPr>
          <w:sz w:val="22"/>
        </w:rPr>
        <w:t>2015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The CAS (Chinese Academy of Sciences) Action Plan for West Development Project</w:t>
        <w:br/>
      </w:r>
      <w:r>
        <w:rPr>
          <w:sz w:val="22"/>
        </w:rPr>
        <w:t>National Program on Key Basic Research Project (973 Program</w:t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WU   Yueru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