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Implementation of national Spark Program in major years of Qinghai Province (1952-2013)</w:t>
      </w:r>
    </w:p>
    <w:p>
      <w:r>
        <w:rPr>
          <w:sz w:val="32"/>
        </w:rPr>
        <w:t>1、Description</w:t>
      </w:r>
    </w:p>
    <w:p>
      <w:pPr>
        <w:ind w:firstLine="432"/>
      </w:pPr>
      <w:r>
        <w:rPr>
          <w:sz w:val="22"/>
        </w:rPr>
        <w:t>This data set records the statistical data of the implementation of the national Spark Program in Qinghai Province in the main years, and the data is divided by year. The data are collected from the statistical yearbook of Qinghai Province issued by the Bureau of statistics of Qinghai Province. The data set consists of seven data tables with the same structure. For example, the data table in 2013 has two fields:</w:t>
        <w:br/>
        <w:t>Field 1: Indicators</w:t>
        <w:br/>
        <w:t>Field 2: year</w:t>
      </w:r>
    </w:p>
    <w:p>
      <w:r>
        <w:rPr>
          <w:sz w:val="32"/>
        </w:rPr>
        <w:t>2、Keywords</w:t>
      </w:r>
    </w:p>
    <w:p>
      <w:pPr>
        <w:ind w:left="432"/>
      </w:pPr>
      <w:r>
        <w:rPr>
          <w:sz w:val="22"/>
        </w:rPr>
        <w:t>Theme：</w:t>
      </w:r>
      <w:r>
        <w:rPr>
          <w:sz w:val="22"/>
        </w:rPr>
        <w:t>Spark Programme</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1952-2013</w:t>
      </w:r>
    </w:p>
    <w:p>
      <w:r>
        <w:rPr>
          <w:sz w:val="32"/>
        </w:rPr>
        <w:t>3、Data details</w:t>
      </w:r>
    </w:p>
    <w:p>
      <w:pPr>
        <w:ind w:left="432"/>
      </w:pPr>
      <w:r>
        <w:rPr>
          <w:sz w:val="22"/>
        </w:rPr>
        <w:t>1.Scale：None</w:t>
      </w:r>
    </w:p>
    <w:p>
      <w:pPr>
        <w:ind w:left="432"/>
      </w:pPr>
      <w:r>
        <w:rPr>
          <w:sz w:val="22"/>
        </w:rPr>
        <w:t>2.Projection：</w:t>
      </w:r>
    </w:p>
    <w:p>
      <w:pPr>
        <w:ind w:left="432"/>
      </w:pPr>
      <w:r>
        <w:rPr>
          <w:sz w:val="22"/>
        </w:rPr>
        <w:t>3.Filesize：0.069MB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1951-12-31 16:00:00+00:00</w:t>
      </w:r>
      <w:r>
        <w:rPr>
          <w:sz w:val="22"/>
        </w:rPr>
        <w:t>--</w:t>
      </w:r>
      <w:r>
        <w:rPr>
          <w:sz w:val="22"/>
        </w:rPr>
        <w:t>2013-12-30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Implementation of national Spark Program in major years of Qinghai Province (1952-2013).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