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groundwater level observations in the Linze station foci experimental area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of groundwater level observations was obtained by the measuring tape in the Linze station foci experimental area. Nine wells were selected in transit zone A, B and C, group 4 in Wulidun, Heihe river in Pingchuan, gobi in Yigongcheng, Wugongli, Linze station and the weather station. The first three were observed every day from May 23 to Jul. 21 and the other 6 were from Jun. 16 to Jul. 21, 2008.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Underground water level</w:t>
      </w:r>
      <w:r>
        <w:t>,</w:t>
      </w:r>
      <w:r>
        <w:rPr>
          <w:sz w:val="22"/>
        </w:rPr>
        <w:t>Ground Water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Arid Region Hydrology in the Middle Reaches</w:t>
      </w:r>
      <w:r>
        <w:t xml:space="preserve">, </w:t>
      </w:r>
      <w:r>
        <w:rPr>
          <w:sz w:val="22"/>
        </w:rPr>
        <w:t>Closed observation area of Linze station</w:t>
        <w:br/>
      </w:r>
      <w:r>
        <w:rPr>
          <w:sz w:val="22"/>
        </w:rPr>
        <w:t>Time：</w:t>
      </w:r>
      <w:r>
        <w:rPr>
          <w:sz w:val="22"/>
        </w:rPr>
        <w:t>2008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3.Filesize：0.28MB</w:t>
      </w:r>
    </w:p>
    <w:p>
      <w:pPr>
        <w:ind w:left="432"/>
      </w:pPr>
      <w:r>
        <w:rPr>
          <w:sz w:val="22"/>
        </w:rPr>
        <w:t>4.Data format：文本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north：39.39794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west：100.09976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east：100.14825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south：39.33193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2008-06-04 00:00:00+00:00</w:t>
      </w:r>
      <w:r>
        <w:rPr>
          <w:sz w:val="22"/>
        </w:rPr>
        <w:t>--</w:t>
      </w:r>
      <w:r>
        <w:rPr>
          <w:sz w:val="22"/>
        </w:rPr>
        <w:t>2008-08-02 00:00:00+00:00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WATER: Dataset of groundwater level observations in the Linze station foci experimental area. A Big Earth Data Platform for Three Poles, doi:10.3972/water973.0151.db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