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moisture content in Pailougou watershed (2012-2013)</w:t>
      </w:r>
    </w:p>
    <w:p>
      <w:r>
        <w:rPr>
          <w:sz w:val="32"/>
        </w:rPr>
        <w:t>1、Description</w:t>
      </w:r>
    </w:p>
    <w:p>
      <w:pPr>
        <w:ind w:firstLine="432"/>
      </w:pPr>
      <w:r>
        <w:rPr>
          <w:sz w:val="22"/>
        </w:rPr>
        <w:t>The data of soil moisture in the Pailougou include the grassland on the shady slope of 2700m above sea level and the Picea crassifolia forest of 2800m above sea level.  The soil water content monitoring system EM50 was used to measure the water content in five soil layers, 10cm, 20cm, 30cm, 40cm and 60cm respectively.  The in-forest survey period is from June 2012 to September 2012, and there are also data for June 2013.  The meadows were measured from June 2013 to October 2013.  The measurement results are all volume water content in%.</w:t>
      </w:r>
    </w:p>
    <w:p>
      <w:r>
        <w:rPr>
          <w:sz w:val="32"/>
        </w:rPr>
        <w:t>2、Keywords</w:t>
      </w:r>
    </w:p>
    <w:p>
      <w:pPr>
        <w:ind w:left="432"/>
      </w:pPr>
      <w:r>
        <w:rPr>
          <w:sz w:val="22"/>
        </w:rPr>
        <w:t>Theme：</w:t>
      </w:r>
      <w:r>
        <w:rPr>
          <w:sz w:val="22"/>
        </w:rPr>
        <w:t>Soil</w:t>
      </w:r>
      <w:r>
        <w:t>,</w:t>
      </w:r>
      <w:r>
        <w:rPr>
          <w:sz w:val="22"/>
        </w:rPr>
        <w:t>Soil water content</w:t>
        <w:br/>
      </w:r>
      <w:r>
        <w:rPr>
          <w:sz w:val="22"/>
        </w:rPr>
        <w:t>Discipline：</w:t>
      </w:r>
      <w:r>
        <w:rPr>
          <w:sz w:val="22"/>
        </w:rPr>
        <w:t>Terrestrial Surface</w:t>
        <w:br/>
      </w:r>
      <w:r>
        <w:rPr>
          <w:sz w:val="22"/>
        </w:rPr>
        <w:t>Places：</w:t>
      </w:r>
      <w:r>
        <w:rPr>
          <w:sz w:val="22"/>
        </w:rPr>
        <w:t>Heihe River Basin</w:t>
      </w:r>
      <w:r>
        <w:t xml:space="preserve">, </w:t>
      </w:r>
      <w:r>
        <w:rPr>
          <w:sz w:val="22"/>
        </w:rPr>
        <w:t>Pailugou</w:t>
        <w:br/>
      </w:r>
      <w:r>
        <w:rPr>
          <w:sz w:val="22"/>
        </w:rPr>
        <w:t>Time：</w:t>
      </w:r>
      <w:r>
        <w:rPr>
          <w:sz w:val="22"/>
        </w:rPr>
        <w:t>2012-2013</w:t>
      </w:r>
    </w:p>
    <w:p>
      <w:r>
        <w:rPr>
          <w:sz w:val="32"/>
        </w:rPr>
        <w:t>3、Data details</w:t>
      </w:r>
    </w:p>
    <w:p>
      <w:pPr>
        <w:ind w:left="432"/>
      </w:pPr>
      <w:r>
        <w:rPr>
          <w:sz w:val="22"/>
        </w:rPr>
        <w:t>1.Scale：None</w:t>
      </w:r>
    </w:p>
    <w:p>
      <w:pPr>
        <w:ind w:left="432"/>
      </w:pPr>
      <w:r>
        <w:rPr>
          <w:sz w:val="22"/>
        </w:rPr>
        <w:t>2.Projection：None</w:t>
      </w:r>
    </w:p>
    <w:p>
      <w:pPr>
        <w:ind w:left="432"/>
      </w:pPr>
      <w:r>
        <w:rPr>
          <w:sz w:val="22"/>
        </w:rPr>
        <w:t>3.Filesize：0.039MB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north：38.556</w:t>
            </w:r>
          </w:p>
        </w:tc>
        <w:tc>
          <w:tcPr>
            <w:tcW w:type="dxa" w:w="2880"/>
          </w:tcPr>
          <w:p>
            <w:r>
              <w:t>-</w:t>
            </w:r>
          </w:p>
        </w:tc>
      </w:tr>
      <w:tr>
        <w:tc>
          <w:tcPr>
            <w:tcW w:type="dxa" w:w="2880"/>
          </w:tcPr>
          <w:p>
            <w:r>
              <w:t>west：100.286</w:t>
            </w:r>
          </w:p>
        </w:tc>
        <w:tc>
          <w:tcPr>
            <w:tcW w:type="dxa" w:w="2880"/>
          </w:tcPr>
          <w:p>
            <w:r>
              <w:t>-</w:t>
            </w:r>
          </w:p>
        </w:tc>
        <w:tc>
          <w:tcPr>
            <w:tcW w:type="dxa" w:w="2880"/>
          </w:tcPr>
          <w:p>
            <w:r>
              <w:t>east：100.306</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2018-11-20 18:48:13+00:00</w:t>
      </w:r>
      <w:r>
        <w:rPr>
          <w:sz w:val="22"/>
        </w:rPr>
        <w:t>--</w:t>
      </w:r>
      <w:r>
        <w:rPr>
          <w:sz w:val="22"/>
        </w:rPr>
        <w:t>2018-11-20 18:48:13+00:00</w:t>
      </w:r>
    </w:p>
    <w:p>
      <w:r>
        <w:rPr>
          <w:sz w:val="32"/>
        </w:rPr>
        <w:t>6、Reference method</w:t>
      </w:r>
    </w:p>
    <w:p>
      <w:pPr>
        <w:ind w:left="432"/>
      </w:pPr>
      <w:r>
        <w:rPr>
          <w:sz w:val="22"/>
        </w:rPr>
        <w:t xml:space="preserve">References to data: </w:t>
      </w:r>
    </w:p>
    <w:p>
      <w:pPr>
        <w:ind w:left="432" w:firstLine="432"/>
      </w:pPr>
      <w:r>
        <w:t>HE Zhibin. Soil moisture content in Pailougou watershed (2012-2013). A Big Earth Data Platform for Three Poles, doi:10.3972/heihe.226.2013.db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runoff process observation and simulation  in typical small watershed of upperstream of Heihe river</w:t>
        <w:br/>
      </w:r>
    </w:p>
    <w:p>
      <w:r>
        <w:rPr>
          <w:sz w:val="32"/>
        </w:rPr>
        <w:t>8、Data resource provider</w:t>
      </w:r>
    </w:p>
    <w:p>
      <w:pPr>
        <w:ind w:left="432"/>
      </w:pPr>
      <w:r>
        <w:rPr>
          <w:sz w:val="22"/>
        </w:rPr>
        <w:t xml:space="preserve">name: </w:t>
      </w:r>
      <w:r>
        <w:rPr>
          <w:sz w:val="22"/>
        </w:rPr>
        <w:t>HE Zhibin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hzbmail@lzb.ac.cn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