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number of retired people in Qinghai Province (1998-2006)</w:t>
      </w:r>
    </w:p>
    <w:p>
      <w:r>
        <w:rPr>
          <w:sz w:val="32"/>
        </w:rPr>
        <w:t>1、Description</w:t>
      </w:r>
    </w:p>
    <w:p>
      <w:pPr>
        <w:ind w:firstLine="432"/>
      </w:pPr>
      <w:r>
        <w:rPr>
          <w:sz w:val="22"/>
        </w:rPr>
        <w:t>This data set records the statistical data of the number of retirees, retirees and retirees in Qinghai Province from 1998 to 2006, which are divided by industry, region, affiliation and registration type. The data are collected from the statistical yearbook of Qinghai Province issued by the Bureau of statistics of Qinghai Province. The data set consists of 10 tables</w:t>
        <w:br/>
        <w:t>The number of retired, retired and retired personnel and the composition of insurance and welfare expenses, 2000.xls</w:t>
        <w:br/>
        <w:t>Composition of insurance and welfare expenses for retired, retired and retired personnel, 1999.xls</w:t>
        <w:br/>
        <w:t>Number of retirees, retirees and retirees, 2001.xls</w:t>
        <w:br/>
        <w:t>Number of retirees, retirees and retirees 2002.xls</w:t>
        <w:br/>
        <w:t>Number of retirees, retirees and retirees, 1998.xls</w:t>
        <w:br/>
        <w:t>Number of retirees, retirees and retirees, 1999.xls</w:t>
        <w:br/>
        <w:t>Number of retirees, retirees and retirees 2000.xls</w:t>
        <w:br/>
        <w:t>Number of retirees, retirees and retirees 2004.xls</w:t>
        <w:br/>
        <w:t>Number of retirees, retirees and retirees 2006.xls</w:t>
        <w:br/>
        <w:t>Number of retirees, retirees and retirees 2003.xls</w:t>
        <w:br/>
        <w:t>The data table structure is the same. There are five fields in the data table of the number of retirees, retirees and retirees in 2001</w:t>
        <w:br/>
        <w:t>Field 1: Department</w:t>
        <w:br/>
        <w:t>Field 2: Total</w:t>
        <w:br/>
        <w:t>Field 3: number of retired cadres by the end of this year</w:t>
        <w:br/>
        <w:t>Field 4: number of retired employees by the end of this year</w:t>
        <w:br/>
        <w:t>Field 5: number of retired employees receiving regular living expenses by the end of this year</w:t>
      </w:r>
    </w:p>
    <w:p>
      <w:r>
        <w:rPr>
          <w:sz w:val="32"/>
        </w:rPr>
        <w:t>2、Keywords</w:t>
      </w:r>
    </w:p>
    <w:p>
      <w:pPr>
        <w:ind w:left="432"/>
      </w:pPr>
      <w:r>
        <w:rPr>
          <w:sz w:val="22"/>
        </w:rPr>
        <w:t>Theme：</w:t>
      </w:r>
      <w:r>
        <w:rPr>
          <w:sz w:val="22"/>
        </w:rPr>
        <w:t>Population</w:t>
      </w:r>
      <w:r>
        <w:t>,</w:t>
      </w:r>
      <w:r>
        <w:rPr>
          <w:sz w:val="22"/>
        </w:rPr>
        <w:t>Retired population</w:t>
        <w:br/>
      </w:r>
      <w:r>
        <w:rPr>
          <w:sz w:val="22"/>
        </w:rPr>
        <w:t>Discipline：</w:t>
      </w:r>
      <w:r>
        <w:rPr>
          <w:sz w:val="22"/>
        </w:rPr>
        <w:t>Human-nature Relationship</w:t>
        <w:br/>
      </w:r>
      <w:r>
        <w:rPr>
          <w:sz w:val="22"/>
        </w:rPr>
        <w:t>Places：</w:t>
      </w:r>
      <w:r>
        <w:rPr>
          <w:sz w:val="22"/>
        </w:rPr>
        <w:t>Qinghai Province</w:t>
        <w:br/>
      </w:r>
      <w:r>
        <w:rPr>
          <w:sz w:val="22"/>
        </w:rPr>
        <w:t>Time：</w:t>
      </w:r>
      <w:r>
        <w:rPr>
          <w:sz w:val="22"/>
        </w:rPr>
        <w:t>1998-2006</w:t>
      </w:r>
    </w:p>
    <w:p>
      <w:r>
        <w:rPr>
          <w:sz w:val="32"/>
        </w:rPr>
        <w:t>3、Data details</w:t>
      </w:r>
    </w:p>
    <w:p>
      <w:pPr>
        <w:ind w:left="432"/>
      </w:pPr>
      <w:r>
        <w:rPr>
          <w:sz w:val="22"/>
        </w:rPr>
        <w:t>1.Scale：None</w:t>
      </w:r>
    </w:p>
    <w:p>
      <w:pPr>
        <w:ind w:left="432"/>
      </w:pPr>
      <w:r>
        <w:rPr>
          <w:sz w:val="22"/>
        </w:rPr>
        <w:t>2.Projection：None</w:t>
      </w:r>
    </w:p>
    <w:p>
      <w:pPr>
        <w:ind w:left="432"/>
      </w:pPr>
      <w:r>
        <w:rPr>
          <w:sz w:val="22"/>
        </w:rPr>
        <w:t>3.Filesize：0.176MB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2006-12-30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number of retired people in Qinghai Province (1998-2006).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