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(eddy covariance system of Jingyangling station, 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Atmospheric Radioactive Substance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cold region hydrology experimental area</w:t>
      </w:r>
      <w:r>
        <w:t xml:space="preserve">, </w:t>
      </w:r>
      <w:r>
        <w:rPr>
          <w:sz w:val="22"/>
        </w:rPr>
        <w:t>Upper reaches of Heihe River</w:t>
      </w:r>
      <w:r>
        <w:t xml:space="preserve">, </w:t>
      </w:r>
      <w:r>
        <w:rPr>
          <w:sz w:val="22"/>
        </w:rPr>
        <w:t>Jingyangling station</w:t>
        <w:br/>
      </w:r>
      <w:r>
        <w:rPr>
          <w:sz w:val="22"/>
        </w:rPr>
        <w:t>Time：</w:t>
      </w:r>
      <w:r>
        <w:rPr>
          <w:sz w:val="22"/>
        </w:rPr>
        <w:t>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3.Filesize：3.07MB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north：37.8384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west：101.116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east：101.116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south：37.8384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(eddy covariance system of Jingyangling station, 2020). A Big Earth Data Platform for Three Poles, doi:10.11888/Geogra.tpdc.271409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