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Macroeconomic development resilience dataset for countries along the Belt and Road (2000-2019)</w:t>
      </w:r>
    </w:p>
    <w:p>
      <w:r>
        <w:rPr>
          <w:sz w:val="32"/>
        </w:rPr>
        <w:t>1、Description</w:t>
      </w:r>
    </w:p>
    <w:p>
      <w:pPr>
        <w:ind w:firstLine="432"/>
      </w:pPr>
      <w:r>
        <w:rPr>
          <w:sz w:val="22"/>
        </w:rPr>
        <w:t>Macroeconomics refers to the entire national economy or the national economy as a whole, as well as its economic activities and operational status. "The data set of macroeconomic development resilience of countries along the Belt and Road reflects the level of macroeconomic development resilience of the countries along the Belt and Road, and the higher the data value, the stronger the macroeconomic development resilience of the countries along the Belt and Road. The macroeconomic development resilience dataset is prepared with reference to the World Bank's statistical database, using year-on-year changes in four indicators: GDP per capita, gross fixed capital formation as a percentage of GDP, inflation as measured by the GDP deflator, and total savings as a percentage of GDP for countries along the "Belt and Road" from 2000 to 2019. The macroeconomic development resilience product was prepared through a comprehensive diagnosis based on sensitivity and adaptability analysis, taking into account the year-on-year changes of each indicator. "The resilience dataset of macroeconomic development of countries along the Belt and Road is an important reference for analysing and comparing the resilience of macroeconomic development of various countries.</w:t>
      </w:r>
    </w:p>
    <w:p>
      <w:r>
        <w:rPr>
          <w:sz w:val="32"/>
        </w:rPr>
        <w:t>2、Keywords</w:t>
      </w:r>
    </w:p>
    <w:p>
      <w:pPr>
        <w:ind w:left="432"/>
      </w:pPr>
      <w:r>
        <w:rPr>
          <w:sz w:val="22"/>
        </w:rPr>
        <w:t>Theme：</w:t>
      </w:r>
      <w:r>
        <w:rPr>
          <w:sz w:val="22"/>
        </w:rPr>
        <w:t>Social and Economic</w:t>
      </w:r>
      <w:r>
        <w:t>,</w:t>
      </w:r>
      <w:r>
        <w:rPr>
          <w:sz w:val="22"/>
        </w:rPr>
        <w:t>Social economy</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Macroeconomic development resilience dataset for countries along the Belt and Road (2000-2019). A Big Earth Data Platform for Three Poles, doi:10.11888/HumanNat.tpdc.272268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