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set of soil moisture in the lower reaches of Heihe River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Soil particle size data: clay, silt and sand data of different sizes in sample plots (alpine meadow and grassland); </w:t>
        <w:br/>
        <w:t>soil moisture: soil moisture content.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particles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Ejin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3.Filesize：100.0MB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2012-05-20 12:01:00+00:00</w:t>
      </w:r>
      <w:r>
        <w:rPr>
          <w:sz w:val="22"/>
        </w:rPr>
        <w:t>--</w:t>
      </w:r>
      <w:r>
        <w:rPr>
          <w:sz w:val="22"/>
        </w:rPr>
        <w:t>2012-10-12 12:01:00+00:00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Data set of soil moisture in the lower reaches of Heihe River (2012). A Big Earth Data Platform for Three Poles, doi:10.11888/Hydro.tpdc.270885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