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households in Qinghai Province (2013-2020)</w:t>
      </w:r>
    </w:p>
    <w:p>
      <w:r>
        <w:rPr>
          <w:sz w:val="32"/>
        </w:rPr>
        <w:t>1、Description</w:t>
      </w:r>
    </w:p>
    <w:p>
      <w:pPr>
        <w:ind w:firstLine="432"/>
      </w:pPr>
      <w:r>
        <w:rPr>
          <w:sz w:val="22"/>
        </w:rPr>
        <w:t>"This data set records the statistical data of the basic situation of households in Qinghai Province from 2013 to 2020. The data are divided by the number of sample households, households within the period, permanent resident labor force, permanent resident employees and housing. The data are collected from qinghai Statistical Yearbook released by Qinghai Provincial Bureau of Statistics. The dataset contains 9 data tables, which are:</w:t>
        <w:br/>
        <w:t>Basic Information of Households 2013-2014 XLS</w:t>
        <w:br/>
        <w:t>Basic information of Households 2014-2015 XLS</w:t>
        <w:br/>
        <w:t>Basic information of Households 2016-2017. XLS</w:t>
        <w:br/>
        <w:t>Basic information of Households in 2016. XLS</w:t>
        <w:br/>
        <w:t>Basic information on Households 2017-2018. XLS</w:t>
        <w:br/>
        <w:t>Basic information of households in 2019. XLS</w:t>
        <w:br/>
        <w:t>Basic Information of Households 2020. XLS</w:t>
        <w:br/>
        <w:t>The data table structure is the same. For example, basic household information 2013-2014 data table has 7 fields:</w:t>
        <w:br/>
        <w:t>Field 1: indicator</w:t>
        <w:br/>
        <w:t>Field 2: All households</w:t>
        <w:br/>
        <w:t>Field 3: Urban households</w:t>
        <w:br/>
        <w:t>Field 4: Rural households</w:t>
        <w:br/>
        <w:t>Field 5: All households</w:t>
        <w:br/>
        <w:t>Field 6: Urban households</w:t>
        <w:br/>
        <w:t>Field 7: Rural households</w:t>
      </w:r>
    </w:p>
    <w:p>
      <w:r>
        <w:rPr>
          <w:sz w:val="32"/>
        </w:rPr>
        <w:t>2、Keywords</w:t>
      </w:r>
    </w:p>
    <w:p>
      <w:pPr>
        <w:ind w:left="432"/>
      </w:pPr>
      <w:r>
        <w:rPr>
          <w:sz w:val="22"/>
        </w:rPr>
        <w:t>Theme：</w:t>
      </w:r>
      <w:r>
        <w:rPr>
          <w:sz w:val="22"/>
        </w:rPr>
        <w:t>Population</w:t>
      </w:r>
      <w:r>
        <w:t>,</w:t>
      </w:r>
      <w:r>
        <w:rPr>
          <w:sz w:val="22"/>
        </w:rPr>
        <w:t>Family status</w:t>
        <w:br/>
      </w:r>
      <w:r>
        <w:rPr>
          <w:sz w:val="22"/>
        </w:rPr>
        <w:t>Discipline：</w:t>
      </w:r>
      <w:r>
        <w:rPr>
          <w:sz w:val="22"/>
        </w:rPr>
        <w:t>Human-nature Relationship</w:t>
        <w:br/>
      </w:r>
      <w:r>
        <w:rPr>
          <w:sz w:val="22"/>
        </w:rPr>
        <w:t>Places：</w:t>
      </w:r>
      <w:r>
        <w:rPr>
          <w:sz w:val="22"/>
        </w:rPr>
        <w:t>Qinghai Province</w:t>
        <w:br/>
      </w:r>
      <w:r>
        <w:rPr>
          <w:sz w:val="22"/>
        </w:rPr>
        <w:t>Time：</w:t>
      </w:r>
      <w:r>
        <w:rPr>
          <w:sz w:val="22"/>
        </w:rPr>
        <w:t>2013-2020</w:t>
      </w:r>
    </w:p>
    <w:p>
      <w:r>
        <w:rPr>
          <w:sz w:val="32"/>
        </w:rPr>
        <w:t>3、Data details</w:t>
      </w:r>
    </w:p>
    <w:p>
      <w:pPr>
        <w:ind w:left="432"/>
      </w:pPr>
      <w:r>
        <w:rPr>
          <w:sz w:val="22"/>
        </w:rPr>
        <w:t>1.Scale：None</w:t>
      </w:r>
    </w:p>
    <w:p>
      <w:pPr>
        <w:ind w:left="432"/>
      </w:pPr>
      <w:r>
        <w:rPr>
          <w:sz w:val="22"/>
        </w:rPr>
        <w:t>2.Projection：</w:t>
      </w:r>
    </w:p>
    <w:p>
      <w:pPr>
        <w:ind w:left="432"/>
      </w:pPr>
      <w:r>
        <w:rPr>
          <w:sz w:val="22"/>
        </w:rPr>
        <w:t>3.Filesize：0.058MB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2012-12-31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households in Qinghai Province (2013-2020).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