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population dataset of the Zhangye (2001-2012)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population data of Zhangye City from 2001 to 2012 include: annual population density and natural population growth rate,            </w:t>
        <w:br/>
        <w:t>Data source: Statistical Bureau of Zhangye City. Statistical yearbook of Zhangye City. 2001-2012, Department of water resources of Gansu Province. Bulletin of water resources of Gansu Province. 2001-2012. Water Affairs Bureau of Zhangye City. Comprehensive annual report of water resources of Zhangye City, 1999-2011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Population</w:t>
      </w:r>
      <w:r>
        <w:t>,</w:t>
      </w:r>
      <w:r>
        <w:rPr>
          <w:sz w:val="22"/>
        </w:rPr>
        <w:t>Population density</w:t>
      </w:r>
      <w:r>
        <w:t>,</w:t>
      </w:r>
      <w:r>
        <w:rPr>
          <w:sz w:val="22"/>
        </w:rPr>
        <w:t>Population growth rate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Zhangye city</w:t>
        <w:br/>
      </w:r>
      <w:r>
        <w:rPr>
          <w:sz w:val="22"/>
        </w:rPr>
        <w:t>Time：</w:t>
      </w:r>
      <w:r>
        <w:rPr>
          <w:sz w:val="22"/>
        </w:rPr>
        <w:t>2001-2012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2002-01-09 22:44:00+00:00</w:t>
      </w:r>
      <w:r>
        <w:rPr>
          <w:sz w:val="22"/>
        </w:rPr>
        <w:t>--</w:t>
      </w:r>
      <w:r>
        <w:rPr>
          <w:sz w:val="22"/>
        </w:rPr>
        <w:t>2013-01-09 22:44:00+00:00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ZHANG  Dawei. The population dataset of the Zhangye (2001-2012). A Big Earth Data Platform for Three Poles, 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张掖市统计局.张掖市统计年鉴.2001-2012.Bureay of Statistics of ZhangYe.Statistical Yearbook.2001-2012.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Dawei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zhdawei@lzu.edu.cn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