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Chromaticity data of the Titel-Stari Slankamen loess section in Serbia</w:t>
      </w:r>
    </w:p>
    <w:p>
      <w:r>
        <w:rPr>
          <w:sz w:val="32"/>
        </w:rPr>
        <w:t>1、Description</w:t>
      </w:r>
    </w:p>
    <w:p>
      <w:pPr>
        <w:ind w:firstLine="432"/>
      </w:pPr>
      <w:r>
        <w:rPr>
          <w:sz w:val="22"/>
        </w:rPr>
        <w:t>This data set is composed of chromaticity analysis data of titel stari slankamen loess comprehensive profile in Serbia. Using the cm-700d spectrophotometer manufactured by Konica Minolta, Japan, we carried out chromaticity measurement and Analysis on the comprehensive section of titel stari slankamen loess at an interval of about 5 cm. The total thickness of the section is about 56 meters and the number of samples is 1128; Using cary5000 UV-vis-NIR spectrophotometer, we carried out chromaticity measurement and Analysis on the comprehensive profile of titel stari slankamen loess at an interval of about 10 cm. The number of samples measured was 565. The experimental analysis was completed in the Key Laboratory of Cenozoic geology and environment, Chinese Academy of Sciences and the State Key Laboratory of lithospheric evolution. The data reflect the variation characteristics of chromaticity parameters of loess sequence in Serbia in recent one million years, which is of great significance for the study of paleoclimate / Paleoenvironment in southeastern Europe.</w:t>
      </w:r>
    </w:p>
    <w:p>
      <w:r>
        <w:rPr>
          <w:sz w:val="32"/>
        </w:rPr>
        <w:t>2、Keywords</w:t>
      </w:r>
    </w:p>
    <w:p>
      <w:pPr>
        <w:ind w:left="432"/>
      </w:pPr>
      <w:r>
        <w:rPr>
          <w:sz w:val="22"/>
        </w:rPr>
        <w:t>Theme：</w:t>
      </w:r>
      <w:r>
        <w:rPr>
          <w:sz w:val="22"/>
        </w:rPr>
        <w:t>Loess</w:t>
      </w:r>
      <w:r>
        <w:t>,</w:t>
      </w:r>
      <w:r>
        <w:rPr>
          <w:sz w:val="22"/>
        </w:rPr>
        <w:t>Loess</w:t>
      </w:r>
      <w:r>
        <w:t>,</w:t>
      </w:r>
      <w:r>
        <w:rPr>
          <w:sz w:val="22"/>
        </w:rPr>
        <w:t>Paleoclimate Reconstruction</w:t>
      </w:r>
      <w:r>
        <w:t>,</w:t>
      </w:r>
      <w:r>
        <w:rPr>
          <w:sz w:val="22"/>
        </w:rPr>
        <w:t>Chromaticity</w:t>
        <w:br/>
      </w:r>
      <w:r>
        <w:rPr>
          <w:sz w:val="22"/>
        </w:rPr>
        <w:t>Discipline：</w:t>
      </w:r>
      <w:r>
        <w:rPr>
          <w:sz w:val="22"/>
        </w:rPr>
        <w:t>Palaeoenvironment</w:t>
        <w:br/>
      </w:r>
      <w:r>
        <w:rPr>
          <w:sz w:val="22"/>
        </w:rPr>
        <w:t>Places：</w:t>
      </w:r>
      <w:r>
        <w:rPr>
          <w:sz w:val="22"/>
        </w:rPr>
        <w:t>Serbia</w:t>
        <w:br/>
      </w:r>
      <w:r>
        <w:rPr>
          <w:sz w:val="22"/>
        </w:rPr>
        <w:t>Time：</w:t>
      </w:r>
      <w:r>
        <w:rPr>
          <w:sz w:val="22"/>
        </w:rPr>
        <w:t>since one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north：45.13</w:t>
            </w:r>
          </w:p>
        </w:tc>
        <w:tc>
          <w:tcPr>
            <w:tcW w:type="dxa" w:w="2880"/>
          </w:tcPr>
          <w:p>
            <w:r>
              <w:t>-</w:t>
            </w:r>
          </w:p>
        </w:tc>
      </w:tr>
      <w:tr>
        <w:tc>
          <w:tcPr>
            <w:tcW w:type="dxa" w:w="2880"/>
          </w:tcPr>
          <w:p>
            <w:r>
              <w:t>west：20.3</w:t>
            </w:r>
          </w:p>
        </w:tc>
        <w:tc>
          <w:tcPr>
            <w:tcW w:type="dxa" w:w="2880"/>
          </w:tcPr>
          <w:p>
            <w:r>
              <w:t>-</w:t>
            </w:r>
          </w:p>
        </w:tc>
        <w:tc>
          <w:tcPr>
            <w:tcW w:type="dxa" w:w="2880"/>
          </w:tcPr>
          <w:p>
            <w:r>
              <w:t>east：20.3</w:t>
            </w:r>
          </w:p>
        </w:tc>
      </w:tr>
      <w:tr>
        <w:tc>
          <w:tcPr>
            <w:tcW w:type="dxa" w:w="2880"/>
          </w:tcPr>
          <w:p>
            <w:r>
              <w:t>-</w:t>
            </w:r>
          </w:p>
        </w:tc>
        <w:tc>
          <w:tcPr>
            <w:tcW w:type="dxa" w:w="2880"/>
          </w:tcPr>
          <w:p>
            <w:r>
              <w:t>south：45.13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Chromaticity data of the Titel-Stari Slankamen loess section in Serbia. A Big Earth Data Platform for Three Poles, doi:10.11888/Paleoenv.tpdc.271684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