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places names dataset at 1:1000 000 in Sanjiangyuan region (2017)</w:t>
      </w:r>
    </w:p>
    <w:p>
      <w:r>
        <w:rPr>
          <w:sz w:val="32"/>
        </w:rPr>
        <w:t>1、Description</w:t>
      </w:r>
    </w:p>
    <w:p>
      <w:pPr>
        <w:ind w:firstLine="432"/>
      </w:pPr>
      <w:r>
        <w:rPr>
          <w:sz w:val="22"/>
        </w:rPr>
        <w:t>This data was originated from the National Geographic Information Resources Catalogue Service System, which was provided free to the public by the National Basic Geographic Information Center in November 2017. We have spliced and cut the source of the three rivers as a whole, so as to facilitate the use of the study of the source area of the three rivers. The data trend is 2017.</w:t>
        <w:br/>
        <w:t>This data set is AGNP data of 1:1 million residential place names in Sanjiangyuan area, including administrative place names at all levels and urban and rural residential place names.</w:t>
        <w:br/>
        <w:t>Names and Definitions of Attribute Items of Residential Place Name Data (AGNP):</w:t>
        <w:br/>
        <w:t>Attribute Item Description Fill in Example</w:t>
        <w:br/>
        <w:t>CLASS Geographical Name Classification Code AK</w:t>
        <w:br/>
        <w:t>NAME Name Quanqu Village</w:t>
        <w:br/>
        <w:t>PINYIN Chinese Pinyin Quanqucun</w:t>
        <w:br/>
        <w:t>GNID Place Name Code 632524000000</w:t>
        <w:br/>
        <w:t>XZNAME Township Name Ziketan Township</w:t>
      </w:r>
    </w:p>
    <w:p>
      <w:r>
        <w:rPr>
          <w:sz w:val="32"/>
        </w:rPr>
        <w:t>2、Keywords</w:t>
      </w:r>
    </w:p>
    <w:p>
      <w:pPr>
        <w:ind w:left="432"/>
      </w:pPr>
      <w:r>
        <w:rPr>
          <w:sz w:val="22"/>
        </w:rPr>
        <w:t>Theme：</w:t>
      </w:r>
      <w:r>
        <w:rPr>
          <w:sz w:val="22"/>
        </w:rPr>
        <w:t>居民点</w:t>
      </w:r>
      <w:r>
        <w:t xml:space="preserve">, </w:t>
      </w:r>
      <w:r>
        <w:rPr>
          <w:sz w:val="22"/>
        </w:rPr>
        <w:t>地名</w:t>
      </w:r>
      <w:r>
        <w:t xml:space="preserve">, </w:t>
      </w:r>
      <w:r>
        <w:rPr>
          <w:sz w:val="22"/>
        </w:rPr>
        <w:t>基础地理</w:t>
        <w:br/>
      </w:r>
      <w:r>
        <w:rPr>
          <w:sz w:val="22"/>
        </w:rPr>
        <w:t>Discipline：</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2017-01-14 00:00:00+00:00</w:t>
      </w:r>
      <w:r>
        <w:rPr>
          <w:sz w:val="22"/>
        </w:rPr>
        <w:t>--</w:t>
      </w:r>
      <w:r>
        <w:rPr>
          <w:sz w:val="22"/>
        </w:rPr>
        <w:t>2018-01-13 00:00:00+00:00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The places names dataset at 1:1000 000 in Sanjiangyuan region (2017).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