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(eddy covariance system of Zhangye gobi desert station)</w:t>
      </w:r>
    </w:p>
    <w:p>
      <w:r>
        <w:rPr>
          <w:sz w:val="32"/>
        </w:rPr>
        <w:t>1、Description</w:t>
      </w:r>
    </w:p>
    <w:p>
      <w:pPr>
        <w:ind w:firstLine="432"/>
      </w:pPr>
      <w:r>
        <w:rPr>
          <w:sz w:val="22"/>
        </w:rPr>
        <w:t>This dataset contains the flux measurements from the Bajitan Gobi station eddy covariance system (EC) in the flux observation matrix from 31 May to 15 September, 2012. The site (100.30420° E, 38.91496° N) was located in Gobi surface, which is near Zhangye, Gansu Province. The elevation is 1562.00 m. The EC was installed at a height of 4.6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2012-05-31 to 2012-09-15</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north：38.91496</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south：38.91496</w:t>
            </w:r>
          </w:p>
        </w:tc>
        <w:tc>
          <w:tcPr>
            <w:tcW w:type="dxa" w:w="2880"/>
          </w:tcPr>
          <w:p>
            <w:r>
              <w:t>-</w:t>
            </w:r>
          </w:p>
        </w:tc>
      </w:tr>
    </w:tbl>
    <w:p>
      <w:r>
        <w:rPr>
          <w:sz w:val="32"/>
        </w:rPr>
        <w:t>5、Time frame:</w:t>
      </w:r>
      <w:r>
        <w:rPr>
          <w:sz w:val="22"/>
        </w:rPr>
        <w:t>2012-06-09 15:03:00+00:00</w:t>
      </w:r>
      <w:r>
        <w:rPr>
          <w:sz w:val="22"/>
        </w:rPr>
        <w:t>--</w:t>
      </w:r>
      <w:r>
        <w:rPr>
          <w:sz w:val="22"/>
        </w:rPr>
        <w:t>2012-09-24 03:00:00+00:00</w:t>
      </w:r>
    </w:p>
    <w:p>
      <w:r>
        <w:rPr>
          <w:sz w:val="32"/>
        </w:rPr>
        <w:t>6、Reference method</w:t>
      </w:r>
    </w:p>
    <w:p>
      <w:pPr>
        <w:ind w:left="432"/>
      </w:pPr>
      <w:r>
        <w:rPr>
          <w:sz w:val="22"/>
        </w:rPr>
        <w:t xml:space="preserve">References to data: </w:t>
      </w:r>
    </w:p>
    <w:p>
      <w:pPr>
        <w:ind w:left="432" w:firstLine="432"/>
      </w:pPr>
      <w:r>
        <w:t>LI Xin, XU Ziwei. HiWATER: The multi-scale observation experiment on evapotranspiration over heterogeneous land surfaces 2012 (MUSOEXE-12)-Dataset of flux observation matrix (eddy covariance system of Zhangye gobi desert station). A Big Earth Data Platform for Three Poles, doi:10.3972/hiwater.098.2013.db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