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(10-30m) surface melt water dataset of the marginal polar region, 2000-2020</w:t>
      </w:r>
    </w:p>
    <w:p>
      <w:r>
        <w:rPr>
          <w:sz w:val="32"/>
        </w:rPr>
        <w:t>1、Description</w:t>
      </w:r>
    </w:p>
    <w:p>
      <w:pPr>
        <w:ind w:firstLine="432"/>
      </w:pPr>
      <w:r>
        <w:rPr>
          <w:sz w:val="22"/>
        </w:rPr>
        <w:t>In recent years, the melting of the Antarctic ice sheet has accelerated, and a large amount of surface melt water has appeared on the surface of the Antarctic ice sheet. Understandings of the spatial distribution and dynamics of surface melt water on the Antarctic ice sheet is of great significance for the study of the mass balance of the Antarctic ice sheet. This dataset is 2000-2020 surface melt water dataset of Antarctica Ice Sheet typical melting area (Prydz bay) based on 10-30m Landsat-7, 8 and Sentinel-2 images. The projections are polar azimuthal projections in vector format (ESRI Shapefile) and raster format (GeoTIFF)  and the time is Southern Hemisphere summer (December-to-February).</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Marginal Polar Region</w:t>
        <w:br/>
      </w:r>
      <w:r>
        <w:rPr>
          <w:sz w:val="22"/>
        </w:rPr>
        <w:t>Time：</w:t>
      </w:r>
      <w:r>
        <w:rPr>
          <w:sz w:val="22"/>
        </w:rPr>
        <w:t>2000-2020</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3.Filesize：674.0MB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north：-70.77</w:t>
            </w:r>
          </w:p>
        </w:tc>
        <w:tc>
          <w:tcPr>
            <w:tcW w:type="dxa" w:w="2880"/>
          </w:tcPr>
          <w:p>
            <w:r>
              <w:t>-</w:t>
            </w:r>
          </w:p>
        </w:tc>
      </w:tr>
      <w:tr>
        <w:tc>
          <w:tcPr>
            <w:tcW w:type="dxa" w:w="2880"/>
          </w:tcPr>
          <w:p>
            <w:r>
              <w:t>west：66.81</w:t>
            </w:r>
          </w:p>
        </w:tc>
        <w:tc>
          <w:tcPr>
            <w:tcW w:type="dxa" w:w="2880"/>
          </w:tcPr>
          <w:p>
            <w:r>
              <w:t>-</w:t>
            </w:r>
          </w:p>
        </w:tc>
        <w:tc>
          <w:tcPr>
            <w:tcW w:type="dxa" w:w="2880"/>
          </w:tcPr>
          <w:p>
            <w:r>
              <w:t>east：71.5</w:t>
            </w:r>
          </w:p>
        </w:tc>
      </w:tr>
      <w:tr>
        <w:tc>
          <w:tcPr>
            <w:tcW w:type="dxa" w:w="2880"/>
          </w:tcPr>
          <w:p>
            <w:r>
              <w:t>-</w:t>
            </w:r>
          </w:p>
        </w:tc>
        <w:tc>
          <w:tcPr>
            <w:tcW w:type="dxa" w:w="2880"/>
          </w:tcPr>
          <w:p>
            <w:r>
              <w:t>south：-73.31</w:t>
            </w:r>
          </w:p>
        </w:tc>
        <w:tc>
          <w:tcPr>
            <w:tcW w:type="dxa" w:w="2880"/>
          </w:tcPr>
          <w:p>
            <w:r>
              <w:t>-</w:t>
            </w:r>
          </w:p>
        </w:tc>
      </w:tr>
    </w:tbl>
    <w:p>
      <w:r>
        <w:rPr>
          <w:sz w:val="32"/>
        </w:rPr>
        <w:t>5、Time frame:</w:t>
      </w:r>
      <w:r>
        <w:rPr>
          <w:sz w:val="22"/>
        </w:rPr>
        <w:t>2000-11-30 16:00:00+00:00</w:t>
      </w:r>
      <w:r>
        <w:rPr>
          <w:sz w:val="22"/>
        </w:rPr>
        <w:t>--</w:t>
      </w:r>
      <w:r>
        <w:rPr>
          <w:sz w:val="22"/>
        </w:rPr>
        <w:t>2020-11-30 16:00:00+00:00</w:t>
      </w:r>
    </w:p>
    <w:p>
      <w:r>
        <w:rPr>
          <w:sz w:val="32"/>
        </w:rPr>
        <w:t>6、Reference method</w:t>
      </w:r>
    </w:p>
    <w:p>
      <w:pPr>
        <w:ind w:left="432"/>
      </w:pPr>
      <w:r>
        <w:rPr>
          <w:sz w:val="22"/>
        </w:rPr>
        <w:t xml:space="preserve">References to data: </w:t>
      </w:r>
    </w:p>
    <w:p>
      <w:pPr>
        <w:ind w:left="432" w:firstLine="432"/>
      </w:pPr>
      <w:r>
        <w:t>YANG   Kang. High-resolution (10-30m) surface melt water dataset of the marginal polar region, 2000-2020. A Big Earth Data Platform for Three Poles, doi:10.11888/Glacio.tpdc.271579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Kang</w:t>
        <w:br/>
      </w:r>
      <w:r>
        <w:rPr>
          <w:sz w:val="22"/>
        </w:rPr>
        <w:t xml:space="preserve">unit: </w:t>
      </w:r>
      <w:r>
        <w:rPr>
          <w:sz w:val="22"/>
        </w:rPr>
        <w:br/>
      </w:r>
      <w:r>
        <w:rPr>
          <w:sz w:val="22"/>
        </w:rPr>
        <w:t xml:space="preserve">email: </w:t>
      </w:r>
      <w:r>
        <w:rPr>
          <w:sz w:val="22"/>
        </w:rPr>
        <w:t>kangyang@nju.edu.cn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