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100m×100m fine distribution of the climate mean annual precipitation in the upper and middle reaches of the Heihe River Basin (1967-2008)</w:t>
      </w:r>
    </w:p>
    <w:p>
      <w:r>
        <w:rPr>
          <w:sz w:val="32"/>
        </w:rPr>
        <w:t>1、Description</w:t>
      </w:r>
    </w:p>
    <w:p>
      <w:pPr>
        <w:ind w:firstLine="432"/>
      </w:pPr>
      <w:r>
        <w:rPr>
          <w:sz w:val="22"/>
        </w:rPr>
        <w:t>Based on DEM data of high precision, the relationship between the average monthly precipitation of climate in the middle and upper reaches of heihe river basin and geographical topographical factors was statistically analyzed, and the average monthly precipitation of climate in the middle and upper reaches of heihe river basin with a spatial resolution of 100m was obtained.</w:t>
        <w:br/>
        <w:t>The coordinate system is equal latitude and longitude projection, and the spatial scope is heihe river basin.The data is given in TXT text form, and the corresponding longitude, latitude and monthly precipitation of the spatial grid points are given respectively.The unit of longitude and latitude is °, and the unit of precipitation is mm.The data type is a single-precision floating-point type with an invalid value of -9.</w:t>
      </w:r>
    </w:p>
    <w:p>
      <w:r>
        <w:rPr>
          <w:sz w:val="32"/>
        </w:rPr>
        <w:t>2、Keywords</w:t>
      </w:r>
    </w:p>
    <w:p>
      <w:pPr>
        <w:ind w:left="432"/>
      </w:pPr>
      <w:r>
        <w:rPr>
          <w:sz w:val="22"/>
        </w:rPr>
        <w:t>Theme：</w:t>
      </w:r>
      <w:r>
        <w:rPr>
          <w:sz w:val="22"/>
        </w:rPr>
        <w:t>Precipitation</w:t>
      </w:r>
      <w:r>
        <w:t>,</w:t>
      </w:r>
      <w:r>
        <w:rPr>
          <w:sz w:val="22"/>
        </w:rPr>
        <w:t>Precipitation amount</w:t>
        <w:br/>
      </w:r>
      <w:r>
        <w:rPr>
          <w:sz w:val="22"/>
        </w:rPr>
        <w:t>Discipline：</w:t>
      </w:r>
      <w:r>
        <w:rPr>
          <w:sz w:val="22"/>
        </w:rPr>
        <w:t>Atmosphere</w:t>
        <w:br/>
      </w:r>
      <w:r>
        <w:rPr>
          <w:sz w:val="22"/>
        </w:rPr>
        <w:t>Places：</w:t>
      </w:r>
      <w:r>
        <w:rPr>
          <w:sz w:val="22"/>
        </w:rPr>
        <w:t>Heihe River Basin</w:t>
        <w:br/>
      </w:r>
      <w:r>
        <w:rPr>
          <w:sz w:val="22"/>
        </w:rPr>
        <w:t>Time：</w:t>
      </w:r>
      <w:r>
        <w:rPr>
          <w:sz w:val="22"/>
        </w:rPr>
        <w:t>1967-2008</w:t>
      </w:r>
    </w:p>
    <w:p>
      <w:r>
        <w:rPr>
          <w:sz w:val="32"/>
        </w:rPr>
        <w:t>3、Data details</w:t>
      </w:r>
    </w:p>
    <w:p>
      <w:pPr>
        <w:ind w:left="432"/>
      </w:pPr>
      <w:r>
        <w:rPr>
          <w:sz w:val="22"/>
        </w:rPr>
        <w:t>1.Scale：None</w:t>
      </w:r>
    </w:p>
    <w:p>
      <w:pPr>
        <w:ind w:left="432"/>
      </w:pPr>
      <w:r>
        <w:rPr>
          <w:sz w:val="22"/>
        </w:rPr>
        <w:t>2.Projection：4326</w:t>
      </w:r>
    </w:p>
    <w:p>
      <w:pPr>
        <w:ind w:left="432"/>
      </w:pPr>
      <w:r>
        <w:rPr>
          <w:sz w:val="22"/>
        </w:rPr>
        <w:t>3.Filesize：971.0MB</w:t>
      </w:r>
    </w:p>
    <w:p>
      <w:pPr>
        <w:ind w:left="432"/>
      </w:pPr>
      <w:r>
        <w:rPr>
          <w:sz w:val="22"/>
        </w:rPr>
        <w:t>4.Data format：txt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west：97.0</w:t>
            </w:r>
          </w:p>
        </w:tc>
        <w:tc>
          <w:tcPr>
            <w:tcW w:type="dxa" w:w="2880"/>
          </w:tcPr>
          <w:p>
            <w:r>
              <w:t>-</w:t>
            </w:r>
          </w:p>
        </w:tc>
        <w:tc>
          <w:tcPr>
            <w:tcW w:type="dxa" w:w="2880"/>
          </w:tcPr>
          <w:p>
            <w:r>
              <w:t>east：102.0</w:t>
            </w:r>
          </w:p>
        </w:tc>
      </w:tr>
      <w:tr>
        <w:tc>
          <w:tcPr>
            <w:tcW w:type="dxa" w:w="2880"/>
          </w:tcPr>
          <w:p>
            <w:r>
              <w:t>-</w:t>
            </w:r>
          </w:p>
        </w:tc>
        <w:tc>
          <w:tcPr>
            <w:tcW w:type="dxa" w:w="2880"/>
          </w:tcPr>
          <w:p>
            <w:r>
              <w:t>south：37.0</w:t>
            </w:r>
          </w:p>
        </w:tc>
        <w:tc>
          <w:tcPr>
            <w:tcW w:type="dxa" w:w="2880"/>
          </w:tcPr>
          <w:p>
            <w:r>
              <w:t>-</w:t>
            </w:r>
          </w:p>
        </w:tc>
      </w:tr>
    </w:tbl>
    <w:p>
      <w:r>
        <w:rPr>
          <w:sz w:val="32"/>
        </w:rPr>
        <w:t>5、Time frame:</w:t>
      </w:r>
      <w:r>
        <w:rPr>
          <w:sz w:val="22"/>
        </w:rPr>
        <w:t>2018-11-22 02:48:04+00:00</w:t>
      </w:r>
      <w:r>
        <w:rPr>
          <w:sz w:val="22"/>
        </w:rPr>
        <w:t>--</w:t>
      </w:r>
      <w:r>
        <w:rPr>
          <w:sz w:val="22"/>
        </w:rPr>
        <w:t>2018-11-22 02:48:04+00:00</w:t>
      </w:r>
    </w:p>
    <w:p>
      <w:r>
        <w:rPr>
          <w:sz w:val="32"/>
        </w:rPr>
        <w:t>6、Reference method</w:t>
      </w:r>
    </w:p>
    <w:p>
      <w:pPr>
        <w:ind w:left="432"/>
      </w:pPr>
      <w:r>
        <w:rPr>
          <w:sz w:val="22"/>
        </w:rPr>
        <w:t xml:space="preserve">References to data: </w:t>
      </w:r>
    </w:p>
    <w:p>
      <w:pPr>
        <w:ind w:left="432" w:firstLine="432"/>
      </w:pPr>
      <w:r>
        <w:t>The 100m×100m fine distribution of the climate mean annual precipitation in the upper and middle reaches of the Heihe River Basin (1967-2008). A Big Earth Data Platform for Three Poles, doi:10.3972/heihe.033.2014.db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