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Moho depth and VP / VS of Dahutang</w:t>
      </w:r>
    </w:p>
    <w:p>
      <w:r>
        <w:rPr>
          <w:sz w:val="32"/>
        </w:rPr>
        <w:t>1、Description</w:t>
      </w:r>
    </w:p>
    <w:p>
      <w:pPr>
        <w:ind w:firstLine="432"/>
      </w:pPr>
      <w:r>
        <w:rPr>
          <w:sz w:val="22"/>
        </w:rPr>
        <w:t>The data set is mainly shown in the article https://doi.org/10.1016/j.pepi.2020.106617, which includes the distribution of the average thickness of the crust and the average Vp/Vs ratio of the crust based on the h-kappa stacking of the P-wave receiver functions on 42 stations near the Dahutang mining area in Jiangxi Province.</w:t>
        <w:br/>
        <w:t>The dataset contains 1 file in DAT format: Dahutang_ moho_ vpvs.dat。</w:t>
        <w:br/>
        <w:t>The data set can be used to show the Moho undulation feature of the Dahutang mining area, perspective the transverse distribution characteristics of crust and crustal wave velocity ratio in Dahutang polymetallic metallogenic area, and then discuss the difference of average composition of crust inside and outside the mining area.</w:t>
      </w:r>
    </w:p>
    <w:p>
      <w:r>
        <w:rPr>
          <w:sz w:val="32"/>
        </w:rPr>
        <w:t>2、Keywords</w:t>
      </w:r>
    </w:p>
    <w:p>
      <w:pPr>
        <w:ind w:left="432"/>
      </w:pPr>
      <w:r>
        <w:rPr>
          <w:sz w:val="22"/>
        </w:rPr>
        <w:t>Theme：</w:t>
      </w:r>
      <w:r>
        <w:rPr>
          <w:sz w:val="22"/>
        </w:rPr>
        <w:t>Average crustal thickness</w:t>
      </w:r>
      <w:r>
        <w:t>,</w:t>
      </w:r>
      <w:r>
        <w:rPr>
          <w:sz w:val="22"/>
        </w:rPr>
        <w:t>Receiver function</w:t>
      </w:r>
      <w:r>
        <w:t>,</w:t>
      </w:r>
      <w:r>
        <w:rPr>
          <w:sz w:val="22"/>
        </w:rPr>
        <w:t>Vp/Vs ratio</w:t>
      </w:r>
      <w:r>
        <w:t>,</w:t>
      </w:r>
      <w:r>
        <w:rPr>
          <w:sz w:val="22"/>
        </w:rPr>
        <w:t>Seismology</w:t>
        <w:br/>
      </w:r>
      <w:r>
        <w:rPr>
          <w:sz w:val="22"/>
        </w:rPr>
        <w:t>Discipline：</w:t>
      </w:r>
      <w:r>
        <w:rPr>
          <w:sz w:val="22"/>
        </w:rPr>
        <w:t>Solid earth</w:t>
        <w:br/>
      </w:r>
      <w:r>
        <w:rPr>
          <w:sz w:val="22"/>
        </w:rPr>
        <w:t>Places：</w:t>
      </w:r>
      <w:r>
        <w:rPr>
          <w:sz w:val="22"/>
        </w:rPr>
        <w:t>Dahutang Deposit</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north：29.22</w:t>
            </w:r>
          </w:p>
        </w:tc>
        <w:tc>
          <w:tcPr>
            <w:tcW w:type="dxa" w:w="2880"/>
          </w:tcPr>
          <w:p>
            <w:r>
              <w:t>-</w:t>
            </w:r>
          </w:p>
        </w:tc>
      </w:tr>
      <w:tr>
        <w:tc>
          <w:tcPr>
            <w:tcW w:type="dxa" w:w="2880"/>
          </w:tcPr>
          <w:p>
            <w:r>
              <w:t>west：114.79</w:t>
            </w:r>
          </w:p>
        </w:tc>
        <w:tc>
          <w:tcPr>
            <w:tcW w:type="dxa" w:w="2880"/>
          </w:tcPr>
          <w:p>
            <w:r>
              <w:t>-</w:t>
            </w:r>
          </w:p>
        </w:tc>
        <w:tc>
          <w:tcPr>
            <w:tcW w:type="dxa" w:w="2880"/>
          </w:tcPr>
          <w:p>
            <w:r>
              <w:t>east：115.02</w:t>
            </w:r>
          </w:p>
        </w:tc>
      </w:tr>
      <w:tr>
        <w:tc>
          <w:tcPr>
            <w:tcW w:type="dxa" w:w="2880"/>
          </w:tcPr>
          <w:p>
            <w:r>
              <w:t>-</w:t>
            </w:r>
          </w:p>
        </w:tc>
        <w:tc>
          <w:tcPr>
            <w:tcW w:type="dxa" w:w="2880"/>
          </w:tcPr>
          <w:p>
            <w:r>
              <w:t>south：28.49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DENG   Yangfan. Moho depth and VP / VS of Dahutang. A Big Earth Data Platform for Three Poles, doi:10.11888/Geo.tpdc.271426</w:t>
      </w:r>
      <w:r>
        <w:rPr>
          <w:sz w:val="22"/>
        </w:rPr>
        <w:t>2021</w:t>
      </w:r>
    </w:p>
    <w:p>
      <w:pPr>
        <w:ind w:left="432"/>
      </w:pPr>
      <w:r>
        <w:rPr>
          <w:sz w:val="22"/>
        </w:rPr>
        <w:t xml:space="preserve">References to articles: </w:t>
      </w:r>
    </w:p>
    <w:p>
      <w:pPr>
        <w:ind w:left="864"/>
      </w:pPr>
      <w:r>
        <w:t>Zhang, Z., Deng, Y., Yao, J., Zong, J., &amp; Chen, H. (2021). An array based seismic image on the Dahutang deposit, South China: Insight into the mineralization. Physics of the Earth and Planetary Interiors, 310, 106617.</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DENG   Yangfan</w:t>
        <w:br/>
      </w:r>
      <w:r>
        <w:rPr>
          <w:sz w:val="22"/>
        </w:rPr>
        <w:t xml:space="preserve">unit: </w:t>
      </w:r>
      <w:r>
        <w:rPr>
          <w:sz w:val="22"/>
        </w:rPr>
        <w:br/>
      </w:r>
      <w:r>
        <w:rPr>
          <w:sz w:val="22"/>
        </w:rPr>
        <w:t xml:space="preserve">email: </w:t>
      </w:r>
      <w:r>
        <w:rPr>
          <w:sz w:val="22"/>
        </w:rPr>
        <w:t>yangfandeng@gig.ac.cn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