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Greenland ice sheet elevation change data V1.0 (2004-2008)</w:t>
      </w:r>
    </w:p>
    <w:p>
      <w:r>
        <w:rPr>
          <w:sz w:val="32"/>
        </w:rPr>
        <w:t>1、Description</w:t>
      </w:r>
    </w:p>
    <w:p>
      <w:pPr>
        <w:ind w:firstLine="432"/>
      </w:pPr>
      <w:r>
        <w:rPr>
          <w:sz w:val="22"/>
        </w:rPr>
        <w:t>First of all, the data of ice cover elevation change is obtained by using the data of glas12 in 2004 and 2008. In ideal case, each track is strictly repeated. However, due to the track deviation, it can not be guaranteed that the track is strictly repeated according to the design. The deviation varies from several meters to several hundred meters. The grid of 500m * 500m is taken, and the point falling in the same grid is considered as the weight of the repeated track. The elevation change in 2004-2008 is obtained by subtraction of complex points, and the annual elevation change is obtained. Ice sheet elevation change data</w:t>
      </w:r>
    </w:p>
    <w:p>
      <w:r>
        <w:rPr>
          <w:sz w:val="32"/>
        </w:rPr>
        <w:t>2、Keywords</w:t>
      </w:r>
    </w:p>
    <w:p>
      <w:pPr>
        <w:ind w:left="432"/>
      </w:pPr>
      <w:r>
        <w:rPr>
          <w:sz w:val="22"/>
        </w:rPr>
        <w:t>Theme：</w:t>
      </w:r>
      <w:r>
        <w:rPr>
          <w:sz w:val="22"/>
        </w:rPr>
        <w:t>Glacier(Ice Sheet)</w:t>
        <w:br/>
      </w:r>
      <w:r>
        <w:rPr>
          <w:sz w:val="22"/>
        </w:rPr>
        <w:t>Discipline：</w:t>
      </w:r>
      <w:r>
        <w:rPr>
          <w:sz w:val="22"/>
        </w:rPr>
        <w:t>Cryosphere</w:t>
        <w:br/>
      </w:r>
      <w:r>
        <w:rPr>
          <w:sz w:val="22"/>
        </w:rPr>
        <w:t>Places：</w:t>
      </w:r>
      <w:r>
        <w:rPr>
          <w:sz w:val="22"/>
        </w:rPr>
        <w:t>Greenland</w:t>
        <w:br/>
      </w:r>
      <w:r>
        <w:rPr>
          <w:sz w:val="22"/>
        </w:rPr>
        <w:t>Time：</w:t>
      </w:r>
      <w:r>
        <w:rPr>
          <w:sz w:val="22"/>
        </w:rPr>
        <w:t>2004-2008</w:t>
      </w:r>
    </w:p>
    <w:p>
      <w:r>
        <w:rPr>
          <w:sz w:val="32"/>
        </w:rPr>
        <w:t>3、Data details</w:t>
      </w:r>
    </w:p>
    <w:p>
      <w:pPr>
        <w:ind w:left="432"/>
      </w:pPr>
      <w:r>
        <w:rPr>
          <w:sz w:val="22"/>
        </w:rPr>
        <w:t>1.Scale：None</w:t>
      </w:r>
    </w:p>
    <w:p>
      <w:pPr>
        <w:ind w:left="432"/>
      </w:pPr>
      <w:r>
        <w:rPr>
          <w:sz w:val="22"/>
        </w:rPr>
        <w:t>2.Projection：None</w:t>
      </w:r>
    </w:p>
    <w:p>
      <w:pPr>
        <w:ind w:left="432"/>
      </w:pPr>
      <w:r>
        <w:rPr>
          <w:sz w:val="22"/>
        </w:rPr>
        <w:t>3.Filesize：100.0MB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north：85.0</w:t>
            </w:r>
          </w:p>
        </w:tc>
        <w:tc>
          <w:tcPr>
            <w:tcW w:type="dxa" w:w="2880"/>
          </w:tcPr>
          <w:p>
            <w:r>
              <w:t>-</w:t>
            </w:r>
          </w:p>
        </w:tc>
      </w:tr>
      <w:tr>
        <w:tc>
          <w:tcPr>
            <w:tcW w:type="dxa" w:w="2880"/>
          </w:tcPr>
          <w:p>
            <w:r>
              <w:t>west：-90.0</w:t>
            </w:r>
          </w:p>
        </w:tc>
        <w:tc>
          <w:tcPr>
            <w:tcW w:type="dxa" w:w="2880"/>
          </w:tcPr>
          <w:p>
            <w:r>
              <w:t>-</w:t>
            </w:r>
          </w:p>
        </w:tc>
        <w:tc>
          <w:tcPr>
            <w:tcW w:type="dxa" w:w="2880"/>
          </w:tcPr>
          <w:p>
            <w:r>
              <w:t>east：0.0</w:t>
            </w:r>
          </w:p>
        </w:tc>
      </w:tr>
      <w:tr>
        <w:tc>
          <w:tcPr>
            <w:tcW w:type="dxa" w:w="2880"/>
          </w:tcPr>
          <w:p>
            <w:r>
              <w:t>-</w:t>
            </w:r>
          </w:p>
        </w:tc>
        <w:tc>
          <w:tcPr>
            <w:tcW w:type="dxa" w:w="2880"/>
          </w:tcPr>
          <w:p>
            <w:r>
              <w:t>south：55.0</w:t>
            </w:r>
          </w:p>
        </w:tc>
        <w:tc>
          <w:tcPr>
            <w:tcW w:type="dxa" w:w="2880"/>
          </w:tcPr>
          <w:p>
            <w:r>
              <w:t>-</w:t>
            </w:r>
          </w:p>
        </w:tc>
      </w:tr>
    </w:tbl>
    <w:p>
      <w:r>
        <w:rPr>
          <w:sz w:val="32"/>
        </w:rPr>
        <w:t>5、Time frame:</w:t>
      </w:r>
      <w:r>
        <w:rPr>
          <w:sz w:val="22"/>
        </w:rPr>
        <w:t>2004-12-11 00:00:00+00:00</w:t>
      </w:r>
      <w:r>
        <w:rPr>
          <w:sz w:val="22"/>
        </w:rPr>
        <w:t>--</w:t>
      </w:r>
      <w:r>
        <w:rPr>
          <w:sz w:val="22"/>
        </w:rPr>
        <w:t>2009-01-10 00:00:00+00:00</w:t>
      </w:r>
    </w:p>
    <w:p>
      <w:r>
        <w:rPr>
          <w:sz w:val="32"/>
        </w:rPr>
        <w:t>6、Reference method</w:t>
      </w:r>
    </w:p>
    <w:p>
      <w:pPr>
        <w:ind w:left="432"/>
      </w:pPr>
      <w:r>
        <w:rPr>
          <w:sz w:val="22"/>
        </w:rPr>
        <w:t xml:space="preserve">References to data: </w:t>
      </w:r>
    </w:p>
    <w:p>
      <w:pPr>
        <w:ind w:left="432" w:firstLine="432"/>
      </w:pPr>
      <w:r>
        <w:t>HUANG   Huabin. Greenland ice sheet elevation change data V1.0 (2004-2008). A Big Earth Data Platform for Three Poles, doi:10.11888/Glacio.tpdc.270985</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HUANG   Huabin</w:t>
        <w:br/>
      </w:r>
      <w:r>
        <w:rPr>
          <w:sz w:val="22"/>
        </w:rPr>
        <w:t xml:space="preserve">unit: </w:t>
      </w:r>
      <w:r>
        <w:rPr>
          <w:sz w:val="22"/>
        </w:rPr>
        <w:t>Institute of Remote Sensing and Digital Earth, Chinese Academy of Sciences</w:t>
        <w:br/>
      </w:r>
      <w:r>
        <w:rPr>
          <w:sz w:val="22"/>
        </w:rPr>
        <w:t xml:space="preserve">email: </w:t>
      </w:r>
      <w:r>
        <w:rPr>
          <w:sz w:val="22"/>
        </w:rPr>
        <w:t>huanghb@radi.ac.cn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