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Physiological index analysis data of typical desert plants in Heihe River basin (July 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In mid-july 2011, photosynthetic organs (leaves or assimilating branches) of typical desert plants were collected and brought back to the laboratory in a liquid nitrogen tank for determination.</w:t>
        <w:br/>
        <w:t>The analysis indexes mainly include soluble protein unit: mg/g;Free amino acid unit: g/g;Chlorophyll content unit: mg/g;Superoxide dismutase (SOD) unit: U/g FW;Catalase (CAT) unit: U/(g•min);POD unit: U/(g•min);Proline (Pro) unit: g/g;</w:t>
        <w:br/>
        <w:t>Soluble sugar unit: g/g;Malondialdehyde (MDA) is given in moles per liter.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Desert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Desert ecosystem</w:t>
      </w:r>
      <w:r>
        <w:t>,</w:t>
      </w:r>
      <w:r>
        <w:rPr>
          <w:sz w:val="22"/>
        </w:rPr>
        <w:t>Physiological indexes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2011-07-09 18:47:58+00:00</w:t>
      </w:r>
      <w:r>
        <w:rPr>
          <w:sz w:val="22"/>
        </w:rPr>
        <w:t>--</w:t>
      </w:r>
      <w:r>
        <w:rPr>
          <w:sz w:val="22"/>
        </w:rPr>
        <w:t>2011-08-09 18:47:58+00:00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Physiological index analysis data of typical desert plants in Heihe River basin (July 2011). A Big Earth Data Platform for Three Poles, doi:10.3972/heihe.108.2013.db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