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ablation data set of Hengduan Moutain (1982-1983)</w:t>
      </w:r>
    </w:p>
    <w:p>
      <w:r>
        <w:rPr>
          <w:sz w:val="32"/>
        </w:rPr>
        <w:t>1、Description</w:t>
      </w:r>
    </w:p>
    <w:p>
      <w:pPr>
        <w:ind w:firstLine="432"/>
      </w:pPr>
      <w:r>
        <w:rPr>
          <w:sz w:val="22"/>
        </w:rPr>
        <w:t>The melting observation of Hengduan Moutain glacier is mainly carried out on Hailuogou Glacier on the east slope of Gongga and the large and small Gongba glacier on the west slope of Gongga. In addition, some ablation observations have been made on Baishui 1 glacier on the east slope of Yulong. According to the melting observation of the four glaciers in the above two mountains, there are some regional representativeness, which makes them reflect the basic situation of melting glaciers in Hengduan Mountain. This data set records the glacier ablation data of different time and different places: from June to August 1982, the Glacier No. 1 in Baishui on the east slope of Yulong mountain was observed at the altitude of 4200m, 4600m and 4800m. From August 27, 1982 to the end of August 1983, the annual measured data of different heights of Hailuogou Glacier tongue on the east slope of Gongga Mountain were collected. From July 12, 1982 to August 6, 1983, the observation data of Gongba glacier melting on the west slope of Gongga Mountain were recorded.</w:t>
      </w:r>
    </w:p>
    <w:p>
      <w:r>
        <w:rPr>
          <w:sz w:val="32"/>
        </w:rPr>
        <w:t>2、Keywords</w:t>
      </w:r>
    </w:p>
    <w:p>
      <w:pPr>
        <w:ind w:left="432"/>
      </w:pPr>
      <w:r>
        <w:rPr>
          <w:sz w:val="22"/>
        </w:rPr>
        <w:t>Theme：</w:t>
      </w:r>
      <w:r>
        <w:rPr>
          <w:sz w:val="22"/>
        </w:rPr>
        <w:t>Ablation zones</w:t>
      </w:r>
      <w:r>
        <w:t>,</w:t>
      </w:r>
      <w:r>
        <w:rPr>
          <w:sz w:val="22"/>
        </w:rPr>
        <w:t>Ice sheet freeze-thaw</w:t>
      </w:r>
      <w:r>
        <w:t>,</w:t>
      </w:r>
      <w:r>
        <w:rPr>
          <w:sz w:val="22"/>
        </w:rPr>
        <w:t>Glacier(Ice Sheet)</w:t>
        <w:br/>
      </w:r>
      <w:r>
        <w:rPr>
          <w:sz w:val="22"/>
        </w:rPr>
        <w:t>Discipline：</w:t>
      </w:r>
      <w:r>
        <w:rPr>
          <w:sz w:val="22"/>
        </w:rPr>
        <w:t>Cryosphere</w:t>
        <w:br/>
      </w:r>
      <w:r>
        <w:rPr>
          <w:sz w:val="22"/>
        </w:rPr>
        <w:t>Places：</w:t>
      </w:r>
      <w:r>
        <w:rPr>
          <w:sz w:val="22"/>
        </w:rPr>
        <w:t>Gongga Mountain</w:t>
      </w:r>
      <w:r>
        <w:t xml:space="preserve">, </w:t>
      </w:r>
      <w:r>
        <w:rPr>
          <w:sz w:val="22"/>
        </w:rPr>
        <w:t>Hengduan Mountains</w:t>
      </w:r>
      <w:r>
        <w:t xml:space="preserve">, </w:t>
      </w:r>
      <w:r>
        <w:rPr>
          <w:sz w:val="22"/>
        </w:rPr>
        <w:t>Yulong Mountain</w:t>
        <w:br/>
      </w:r>
      <w:r>
        <w:rPr>
          <w:sz w:val="22"/>
        </w:rPr>
        <w:t>Time：</w:t>
      </w:r>
      <w:r>
        <w:rPr>
          <w:sz w:val="22"/>
        </w:rPr>
        <w:t>1982-1983</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w:t>
            </w:r>
          </w:p>
        </w:tc>
        <w:tc>
          <w:tcPr>
            <w:tcW w:type="dxa" w:w="2880"/>
          </w:tcPr>
          <w:p>
            <w:r>
              <w:t>-</w:t>
            </w:r>
          </w:p>
        </w:tc>
      </w:tr>
      <w:tr>
        <w:tc>
          <w:tcPr>
            <w:tcW w:type="dxa" w:w="2880"/>
          </w:tcPr>
          <w:p>
            <w:r>
              <w:t>west：97.0</w:t>
            </w:r>
          </w:p>
        </w:tc>
        <w:tc>
          <w:tcPr>
            <w:tcW w:type="dxa" w:w="2880"/>
          </w:tcPr>
          <w:p>
            <w:r>
              <w:t>-</w:t>
            </w:r>
          </w:p>
        </w:tc>
        <w:tc>
          <w:tcPr>
            <w:tcW w:type="dxa" w:w="2880"/>
          </w:tcPr>
          <w:p>
            <w:r>
              <w:t>east：103.0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Jijun. Glacier ablation data set of Hengduan Moutain (1982-1983). A Big Earth Data Platform for Three Poles, doi:10.11888/Glacio.tpdc.271218</w:t>
      </w:r>
      <w:r>
        <w:rPr>
          <w:sz w:val="22"/>
        </w:rPr>
        <w:t>2021</w:t>
      </w:r>
    </w:p>
    <w:p>
      <w:pPr>
        <w:ind w:left="432"/>
      </w:pPr>
      <w:r>
        <w:rPr>
          <w:sz w:val="22"/>
        </w:rPr>
        <w:t xml:space="preserve">References to articles: </w:t>
      </w:r>
    </w:p>
    <w:p>
      <w:pPr>
        <w:ind w:left="864"/>
      </w:pPr>
      <w:r>
        <w:t>中国科学院青藏高原综合科学考察队. (1996). 横断山冰川[M]. 北京: 科学出版社</w:t>
        <w:br/>
        <w:br/>
      </w:r>
    </w:p>
    <w:p>
      <w:r>
        <w:rPr>
          <w:sz w:val="32"/>
        </w:rPr>
        <w:t>7、Supporting project information</w:t>
      </w:r>
    </w:p>
    <w:p>
      <w:pPr>
        <w:ind w:left="432"/>
      </w:pPr>
      <w:r>
        <w:rPr>
          <w:sz w:val="22"/>
        </w:rPr>
        <w:t>Comprehensive scientific investigation of Hengduan Mountains area</w:t>
        <w:br/>
      </w:r>
    </w:p>
    <w:p>
      <w:r>
        <w:rPr>
          <w:sz w:val="32"/>
        </w:rPr>
        <w:t>8、Data resource provider</w:t>
      </w:r>
    </w:p>
    <w:p>
      <w:pPr>
        <w:ind w:left="432"/>
      </w:pPr>
      <w:r>
        <w:rPr>
          <w:sz w:val="22"/>
        </w:rPr>
        <w:t xml:space="preserve">name: </w:t>
      </w:r>
      <w:r>
        <w:rPr>
          <w:sz w:val="22"/>
        </w:rPr>
        <w:t>LI Jijun</w:t>
        <w:br/>
      </w:r>
      <w:r>
        <w:rPr>
          <w:sz w:val="22"/>
        </w:rPr>
        <w:t xml:space="preserve">unit: </w:t>
      </w:r>
      <w:r>
        <w:rPr>
          <w:sz w:val="22"/>
        </w:rPr>
        <w:br/>
      </w:r>
      <w:r>
        <w:rPr>
          <w:sz w:val="22"/>
        </w:rPr>
        <w:t xml:space="preserve">email: </w:t>
      </w:r>
      <w:r>
        <w:rPr>
          <w:sz w:val="22"/>
        </w:rPr>
        <w:t>lijj@lzu.edu.cn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