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Sounding data of lakes in Qinghai Tibet Plateau (2000,2018)</w:t>
      </w:r>
    </w:p>
    <w:p>
      <w:r>
        <w:rPr>
          <w:sz w:val="32"/>
        </w:rPr>
        <w:t>1、Description</w:t>
      </w:r>
    </w:p>
    <w:p>
      <w:pPr>
        <w:ind w:firstLine="432"/>
      </w:pPr>
      <w:r>
        <w:rPr>
          <w:sz w:val="22"/>
        </w:rPr>
        <w:t>The data consists of three fields: longitude, latitude and lake depth. Using sonar equipment to measure the depth of water on the lake, GPS synchronous measurement of longitude and latitude. The salinity and temperature data of lake water are used to correct the depth data measured by sonar, and the outliers are eliminated. The underwater topographic map of lake can be formed by interpolation of water depth data. Using the underwater topographic map, the water storage of lakes can be calculated and the total water quantity of lakes in the Qinghai Tibet Plateau can be evaluated. The underwater topographic map combined with remote sensing data can also be used to study the characteristics and influencing factors of lake water quantity variation in the Qinghai Tibet Plateau, which is an important part of the study of water quantity variation in the Asian water tower.</w:t>
      </w:r>
    </w:p>
    <w:p>
      <w:r>
        <w:rPr>
          <w:sz w:val="32"/>
        </w:rPr>
        <w:t>2、Keywords</w:t>
      </w:r>
    </w:p>
    <w:p>
      <w:pPr>
        <w:ind w:left="432"/>
      </w:pPr>
      <w:r>
        <w:rPr>
          <w:sz w:val="22"/>
        </w:rPr>
        <w:t>Theme：</w:t>
      </w:r>
      <w:r>
        <w:rPr>
          <w:sz w:val="22"/>
        </w:rPr>
        <w:t>Surface Water</w:t>
        <w:br/>
      </w:r>
      <w:r>
        <w:rPr>
          <w:sz w:val="22"/>
        </w:rPr>
        <w:t>Discipline：</w:t>
      </w:r>
      <w:r>
        <w:rPr>
          <w:sz w:val="22"/>
        </w:rPr>
        <w:t>Terrestrial Surface</w:t>
        <w:br/>
      </w:r>
      <w:r>
        <w:rPr>
          <w:sz w:val="22"/>
        </w:rPr>
        <w:t>Places：</w:t>
      </w:r>
      <w:r>
        <w:rPr>
          <w:sz w:val="22"/>
        </w:rPr>
        <w:t>lake</w:t>
        <w:br/>
      </w:r>
      <w:r>
        <w:rPr>
          <w:sz w:val="22"/>
        </w:rPr>
        <w:t>Time：</w:t>
      </w:r>
      <w:r>
        <w:rPr>
          <w:sz w:val="22"/>
        </w:rPr>
        <w:t>2000</w:t>
      </w:r>
      <w:r>
        <w:t xml:space="preserve">, </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west：79.8</w:t>
            </w:r>
          </w:p>
        </w:tc>
        <w:tc>
          <w:tcPr>
            <w:tcW w:type="dxa" w:w="2880"/>
          </w:tcPr>
          <w:p>
            <w:r>
              <w:t>-</w:t>
            </w:r>
          </w:p>
        </w:tc>
        <w:tc>
          <w:tcPr>
            <w:tcW w:type="dxa" w:w="2880"/>
          </w:tcPr>
          <w:p>
            <w:r>
              <w:t>east：100.2</w:t>
            </w:r>
          </w:p>
        </w:tc>
      </w:tr>
      <w:tr>
        <w:tc>
          <w:tcPr>
            <w:tcW w:type="dxa" w:w="2880"/>
          </w:tcPr>
          <w:p>
            <w:r>
              <w:t>-</w:t>
            </w:r>
          </w:p>
        </w:tc>
        <w:tc>
          <w:tcPr>
            <w:tcW w:type="dxa" w:w="2880"/>
          </w:tcPr>
          <w:p>
            <w:r>
              <w:t>south：28.57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ZHU Liping. Sounding data of lakes in Qinghai Tibet Plateau (2000,2018). A Big Earth Data Platform for Three Poles, doi:10.11888/Hydro.tpdc.271357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